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ca43" w14:textId="b4ac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Восточно-Казахстанского областного акимата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7 февраля 2019 года № 26. Зарегистрировано Департаментом юстиции Восточно-Казахстанской области 11 февраля 2019 года № 5731. Утратило силу постановлением Восточно-Казахстанского областного акимата от 20 августа 2020 года № 288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20.08.2020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11 января 2018 года № 13 "О внесении изменений в некоторые приказы Министерства по инвестициям и развитию Республики Казахстан" (зарегистрированного в Реестре государственной регистрации нормативных правовых актов за номером 16628),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Восточно-Казахстанского областного акимата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туризма" от 2 сентября 2015 года № 224 (зарегистрированном в Реестре государственной регистрации нормативных правовых актов за номером 4161, опубликованное в Информационно-правовой системе "Әділет" в электронном виде 21 октября 2015 года, в газетах "Дидар", "Рудный Алтай" от 26 ноября 2018 года):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"Выписка из государственного реестра туристских маршрутов и троп" от 23 июня 2016 года № 186 (зарегистрированном в Реестре государственной регистрации нормативных правовых актов за номером 4614, опубликованное в Эталонном контрольном банке нормативных правовых актов Республики Казахстан в электронном виде 3 августа 2016 года):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"Выписка из государственного реестра туристских маршрутов и троп",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туризма и внешних связей области в установленном законодательством Республики Казахстан порядке обеспечить: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Е. Аймукашева.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2019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224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лицензии на туристскую операторскую деятельность (туроператорская деятельность)" (далее – государственная услуга) является местный исполнительный орган области – государственное учреждение "Управление туризма и внешних связей Восточно-Казахстанской области" (далее – услугодатель).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(зарегистрированного в Реестре государственной регистрации нормативных правовых актов за номером 11578) (далее – стандарт).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лицензии, переоформлением лицензии на туроператорскую деятельность на бумажном носителе, результат оказания государственной услуги оформляется в электронной форме, распечатывается.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электронно-цифровой печатью (далее – ЭЦП) уполномоченного лица услугодателя.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 отказа в оказании государственной услуги: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туроператорской деятельностью запрещено законами Республики Казахстан для данной категории услугополучателя;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не соответствует квалификационным требованиям, предъявляемым к туристской операторской деятельности,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 (зарегистрированным в Реестре государственной регистрации нормативных правовых актов № 10484);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непредставление или ненадлежащее оформление документов (для переоформления лицензии),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несоответствия услугополучателя квалификационным требованиям (по основанию реорганизации юридического лица в формах разделения и выделения);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ранее лицензия была переоформлена на другое юридическое лицо из числа вновь возникших в результате разделения юридических лиц-лицензиатов (по основанию реорганизации юридического лица в форме выделения).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6 к стандарту.</w:t>
      </w:r>
    </w:p>
    <w:bookmarkEnd w:id="32"/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процедур (действий), входящих в состав процесса оказания государственной услуги, длительность выполнения: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проверяет на портале поступившие заявки, заявки переданные курьером Государственной корпорации, далее работник канцелярии услугодателя регистрирует поступившие документы и передает руководителю в течение 30 (тридцати) минут.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 и содержащихся в информационных системах, если иное не предусмотрено законами Республики Казахстан;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ознакамливается с поступившими документами и отправляет специалисту на исполнение в течение 1 (одного) часа;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рассматривает поступившие документы, готовит результат государственной услуги и направляет на подпись руководителю;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в течение 9 (девяти) рабочих дней;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1 (одного) рабочего дня;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 – лицензиата к другому юридическому лицу – в течение 9 (девяти) рабочих дней.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руководитель подписывает результат государственной услуги и направляет работнику канцелярии услугодателя в течение 30 (тридцати) минут;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работник канцелярии услугодателя регистрирует и передает результат государственной услуги услугополучателю либо курьеру Государственной корпорации для выдачи услугополучателю либо направляет через портал в течение 6 (шести) часов.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дня, следующего за днем сдачи пакета документов в Государственную корпорацию, а также при обращении на портал: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не позднее 15 (пятнадцати) рабочих дней;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3 (трех) рабочих дней;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 - лицензиата к другому юридическому лицу – не позднее 15 (пятнадцати) рабочих дней.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документов в порталеи в Государственной корпорации, с указанием даты принятия, фамилии, имени и отчества (при его наличии), принявшего заявление, которое служат основанием для начала выполнения действия 2, указанного в пункте 5 настоящего Регламента.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письменное отписание документа с резолюцией, датой и подписью с момента отписания, которое служит основанием для начала выполнения действия 3, указанного в пункте 5 настоящего Регламента.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3, указанному в пункте 5 настоящего Регламента, является рассмотрение документов на соответствие перечня документов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служат основанием для начала выполнения действия 4, указанного в пункте 5 настоящего Регламента.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4, указанному в пункте 5 настоящего Регламента, является подписание документов на портале, которое служит основанием для начала выполнения действия 5, указанного в пункте 5 настоящего Регламента.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результата государственной услуги.</w:t>
      </w:r>
    </w:p>
    <w:bookmarkEnd w:id="55"/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проверяет на портале поступившие запросы заявки переданные курьером Государственной корпорации, работник канцелярии услугодателя регистрирует поступившие документы и передает руководителю в течение 30 (тридцати) минут;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ознакамливается с поступившими документами и отправляет специалисту на исполнение в течение 1 (одного) часа;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рассматривает поступившие документы, готовит результат государственной услуги и направляет на подпись руководителю в течение 9 (девяти) рабочих дней;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результат государственной услуги и направляет работнику канцелярии услугодателя в течение 30 (тридцати) минут;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и передает результат государственной услуги услугополучателю либо курьеру Государственной корпорации для выдачи услугополучателю либо направляет через портал в течение 6 (шести) часов.</w:t>
      </w:r>
    </w:p>
    <w:bookmarkEnd w:id="65"/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для получения государственной услуги обращается в Государственную корпорацию или на портал, и предоставляет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сроки взаимодействия с Государственной корпорацией, в том числе процедуры (действия) формирования и направления запросов услугодателей по вопросам оказания государственных услуг: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услугополучатель заполняет заявление для получения лицензии на туристскую операторскую деятельность (туроператорская деятельность) на территории Восточно-Казахстанской области и передает соответствующие документы работнику Государственной корпорации.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соответствующих документов, работник Государственной корпорации отказывает в приеме заявления и выдает расписку об отказе в приеме документов по форме согласно приложению 6 к стандарту;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работник Государственной корпорации регистрирует поступившие документы и выдает расписку о приеме соответствующих документов (далее – расписка);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работник Государственной корпорации передает документы в накопительный сектор в течение 1 (одного) часа;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накопительный сектор собирает документы, составляет реестр и передает документы услугодателю через курьера Государственной корпорации в течение 1 (одного) дня;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курьер Государственной корпорации передает документы в канцелярию услугодателя в течение 1 (одного) дня;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6 – услугодатель после получения документов с Государственной корпорации проходит этапы оказания государственной услуги,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передает курьеру Государственной корпорации;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курьер Государственной корпорации передает результат государственной услуги в накопительный сектор в течение 3 (трех) часов;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накопительный сектор передает результат государственной услуги сотруднику Государственной корпорации в течение 30 (тридцати) минут;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9 – сотрудник Государственной корпорации выдает услугополучателю результат государственной услуги в течение 1 (одного) часа.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оказания государственной услуги через портал: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бизнес-идентификационного номера (далее – ИИН/БИН) и пароля (осуществляется для не зарегистрированных услугополучателей на портале);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действие 1 – ввод услугополучателем ИИН/БИН и пароля (процесс авторизации) на портале для получения государственной услуги;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2 – формирование порталом сообщения об отказе в авторизации в связи с имеющимися нарушениями в данных услугополучателя;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действие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ЭЦП для удостоверения (подписания) запроса;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действие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действие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автоматизированное рабочее место (далее – АРМ) "региональный шлюз электронного правительства" (далее – РШЭП) для обработки услугодателем;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действие 6 – регистрация электронного документа в АРМ РШЭП, в "личном кабинете" услугополучателя отображается статус о принятии запроса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государственной услуги с указанием даты получения результата оказания государственной услуги;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услугополучателем документов, указанных в Стандарте, и основаниям для оказания государственной услуги;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действие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действие 8 – получение услугополучателем результата государственной услуги (справка в форме электронного документа), сформированного порталом. Электронный документ формируется с использованием ЭЦП работника услугодателя.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при оказании государственной услуги через портал отображено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(специалистов)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7216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7343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11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через Государственную корпорацию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11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на портале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5311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2019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224</w:t>
            </w:r>
          </w:p>
        </w:tc>
      </w:tr>
    </w:tbl>
    <w:bookmarkStart w:name="z12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bookmarkEnd w:id="106"/>
    <w:bookmarkStart w:name="z12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– государственная услуга) является местный исполнительный орган Восточно-Казахстанской области - государственное учреждение "Управление туризма и внешних связей Восточно-Казахстанской области" (далее – услугодатель).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1)канцелярию услугодателя.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2)Некоммерческое акционерное общество "Государственная корпорация "Правительство для граждан" (далее – Государственная корпорация)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туристской информации, в том числе о туристском потенциале, объектах туризма и лицах, осуществляющих туристскую деятельность.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 – бумажная.</w:t>
      </w:r>
    </w:p>
    <w:bookmarkEnd w:id="114"/>
    <w:bookmarkStart w:name="z13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по 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28 апреля 2015 года № 495 (зарегистрирован в реестре государственной регистрации нормативных правовых актов за номером 11578), (далее – стандарт).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работник канцелярии услугодателя осуществляет прием и регистрацию письменного заявления услугополучателя, а также выдачу талона услугополучателю с указанием даты принятия, фамилии и отчества (при его наличии) лица, принявшего заявление (далее – талон). Длительность выполнения – 20 (двадцать) минут;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–руководитель услугодателя определяет исполнителя. Длительность выполнения - 30 (тридцать) минут;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–специалист услугодателя подготавливает проект туристской информации. Длительность выполнения – 3 (три) рабочих дня;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–руководитель услугодателя проверяет и подписывает туристскую информацию. Длительность выполнения – 30 (тридцать) минут;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–работник канцелярии регистрирует туристскую информацию. Длительность выполнения – 20 (двадцать) минут;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работник канцелярии выдает услугополучателю результат государственной услуги либо направляет по почте. Длительность выполнения –3 (три) часа.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- со дня подачи заявления услугодателю выдается результатв течение 5 (пяти) рабочих дней.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пункте 5 настоящего Регламента является регистрация в журнале и выдача талона услугополучателю, которые служат основанием для начала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 является определение исполнителя, на основании визы руководителя услугодателя, которое служит основанием для начала выполнения действия 3, указанного в пункте 5 настоящего Регламента.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Регламента, является подготовка проекта туристской информации, которая служит основанием для начала выполнения действия 4, указанного в пункте 5 настоящего Регламента.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4, указанному в пункте 5 настоящего Регламента, является проверка и подписание туристской информации, которые служат основанием для начала выполнения действия 5, указанного в пункте 5 настоящего Регламента.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5, указанному в пункте 5 настоящего Регламента, является регистрация туристской информации, которая служит основанием для начала выполнения действия 6, указанного в пункте 5 настоящего Регламента.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6,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результата государственной услуги либо направление по почте.</w:t>
      </w:r>
    </w:p>
    <w:bookmarkEnd w:id="131"/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 (далее - специалист);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производит прием и регистрацию письменного заявления услугополучателя в журнале регистрации входящей корреспонденции и выдает талон услугополучателю – 20 (двадцать) минут;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– специалиста услугодателя путем проставления визы – 30 (тридцать) минут;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подготавливает проект туристской информации и передает руководителю услугодателя на проверку и подписание – 3 (три) рабочих дня;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проверяет и подписывает подготовленную специалистом услугодателя туристскую информацию и передает специалисту – 20 (двадцать) минут;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регистрирует туристскую информацию – 30 (тридцать) минут;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канцелярии вручает туристскую информацию услугополучателю государственной услуги либо направляет по почте –1 (один) рабочий день.</w:t>
      </w:r>
    </w:p>
    <w:bookmarkEnd w:id="143"/>
    <w:bookmarkStart w:name="z16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для получения государственной услуги вправе обращаться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услугополучатель обращается к услугодателю с письменным заявлением согласно приложению к Стандарту;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работник канцелярии услугодателя или сотрудник Государственной корпорации проводит регистрацию заявления и выдает услугополучателю талон с указанием даты принятия, фамилии, имени и отчества (при его наличии) лица, принявшего заявление – в течение 10 (десяти) минут;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после регистрации работник канцелярии услугодателя или сотрудник Государственной корпорации через курьера, передает заявление на рассмотрение руководителю услугодателя – в течение 10 (десяти) минут;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руководитель услугодателя, рассмотрев заявление услугополучателя, передает ответственному исполнителю для исполнения – в течение 10 (десяти) минут;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ответственный исполнитель услугодателя проверяет полноту и правильность оформления заявления, оформляет информацию, затем передает работнику канцелярии для направления на подписание руководителю услугодателя – в течение 2 (двух) рабочих дней;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работник канцелярии услугодателя направляет информацию руководителю услугодателя – в течение 10 (десяти) минут;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7 - руководитель услугодателя подписывает информацию и направляет в канцелярию услугодателя – в течение 10 (десяти) минут;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8 - сотрудник канцелярии регистрирует информацию, затем информирует Государственную корпорацию о результате оказания государственной услуги и посредством курьера направляет результат оказания государственной услуги – в течение 6 (шести) часов.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к услугодателю – со дня подачи заявления услугополучателем –в течении 5 (пяти) рабочих дней.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выдача талона с указанием даты принятия, фамилии, имени и отчества (при его наличии) лица, принявшего заявление.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услугодателяи сотрудников Государственной корпорации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информации, в том числе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туристском потенциале,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объектах туризма и лицах,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туристскую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17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74041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информации, в том числе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туристском потенциале,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объектах туризма и лицах,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туристскую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18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через Государственную корпорацию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6"/>
    <w:p>
      <w:pPr>
        <w:spacing w:after="0"/>
        <w:ind w:left="0"/>
        <w:jc w:val="both"/>
      </w:pPr>
      <w:r>
        <w:drawing>
          <wp:inline distT="0" distB="0" distL="0" distR="0">
            <wp:extent cx="74422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2019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186</w:t>
            </w:r>
          </w:p>
        </w:tc>
      </w:tr>
    </w:tbl>
    <w:bookmarkStart w:name="z18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"Выписка из государственного реестра туристских маршрутов и троп"</w:t>
      </w:r>
    </w:p>
    <w:bookmarkEnd w:id="167"/>
    <w:bookmarkStart w:name="z19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"Выписка из государственного реестра туристских маршрутов и троп" (далее – государственная услуга) является местный исполнительный орган Восточно-Казахстанской области – государственное учреждение "Управление туризма и внешних связей Восточно-Казахстанской области" (далее – услугодатель).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выписка из государственного реестра туристских маршрутов и троп.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75"/>
    <w:bookmarkStart w:name="z19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6"/>
    <w:bookmarkStart w:name="z25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"Выписка из государственного реестра туристских маршрутов и троп",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исполняющего обязанности Министра по инвестициям и развитию Республики Казахстан от 26 ноября 2015 года № 1110 (зарегистрированного в Реестре государственной регистрации нормативных правовых актов за номером 12841) (далее – Стандарт).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услугополучатель обращается к услугодателю с письменным заявлением,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работник канцелярии услугодателя проводит регистрацию заявления и выдает услугополучателю талон с указанием даты принятия, фамилии, имени и отчества (при его наличии) лица, принявшего заявление – в течение 10 (десяти) минут;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после регистрации работник канцелярии услугодателя, передает заявление на рассмотрение руководителю услугодателя – в течение 10 (десяти) минут;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руководитель услугодателя, рассмотрев заявление услугополучателя, передает ответственному исполнителю для исполнения – в течение 10 (десяти) минут;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ответственный исполнитель услугодателя проверяет полноту и правильность оформления заявления, оформляет выписку, затем передает работнику канцелярии для направления на подписание руководителю услугодателя – в течение 2 (двух) рабочих дней;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работник канцелярии услугодателя направляет выписку руководителю услугодателя – в течение 10 (десяти) минут;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7 - руководитель услугодателя подписывает выписку и направляет в канцелярию услугодателя – в течение 10 (десяти) минут;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8 - сотрудник канцелярии регистрирует выписку, затем информирует услугополучателя о результате оказания государственной услуги и посредством личного посещения услугополучателя либо по почте направляет результат оказания государственной услуги – в течение 10 (десяти) минут.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к услугодателю – со дня подачи заявления услугополучателем –в течение3 (трех) рабочих дня.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пункте 5 настоящего Регламента, является обращение услугополучателя к услугодателю с письменным заявлением согласно приложению к Стандарту, которое служит основанием для начала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регистрация заявления и выдача талона услугополучателю, которые служат основанием для начала выполнения действия 3, указанного в пункте 5 настоящего Регламента.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3, указанному в пункте 5 настоящего Регламента, является передача заявления руководителю 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на рассмотрение, которое служит основанием для начала выполнения действия 4, указанного в пункте 5 настоящего Регламента.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4, указанному в пункте 5 настоящего Регламента, является рассмотрение заявления руководителем услугодателя, которое служит основанием для начала выполнения действия 5,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5, указанному в пункте 5 настоящего Регламента, является оформление выписки и передача через сотрудника канцелярии на подписание руководителю услугодателя, которые служат основанием для начала выполнения действия 6, указанного в пункте 5 настоящего Регламента.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6, указанному в пункте 5 настоящего Регламента, является направление выписки руководителю услугодателя, которое служит основанием для начала выполнения действия 7, указанного в пункте 5 настоящего Регламента.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7, указанному в пункте 5 настоящего Регламента, является подписание выписки руководителем и направление в канцелярию услугодателя, которые служат основанием для начала выполнения действия 8, указанного в пункте 5 настоящего Регламента.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8,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выписки и выдача результата оказания государственной услуги посредством личного посещения услугополучателя либо направление результата государственной услуги по почте</w:t>
      </w:r>
    </w:p>
    <w:bookmarkEnd w:id="196"/>
    <w:bookmarkStart w:name="z22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обращается к услугодателю с письменным заявлением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канцелярии услугодателя проводит регистрацию заявления и выдает услугополучателю талон с указанием даты принятия, фамилии, имени и отчества (при его наличии) лица, принявшего заявление – в течение 10 (десяти) минут;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регистрации работник канцелярии услугодателя, передает заявление на рассмотрение руководителю услугодателя – в течение10 (десяти) минут;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услугодателя, рассмотрев заявление услугополучателя, передает ответственному исполнителю для исполнения – в течение 10 (десяти) минут;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проверяет полноту и правильность оформления заявления, оформляет выписку, затем передает сотруднику канцелярии для направления на подписание руководителю услугодателя – в течение 2 (двух) рабочих дней;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канцелярии услугодателя направляет выписку руководителю услугодателя – в течение 10 (десяти) минут;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выписку и направляет в канцелярию услугодателя – в течение 10 (десяти) минут;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канцелярии регистрирует выписку, затем информирует услугополучателя о результате оказания государственной услуги и посредством личного посещения услугополучателя либо по почте направляет результат оказания государственной услуги – в течение 10 (десяти) минут.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211"/>
    <w:bookmarkStart w:name="z23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Услугополучатель для получения государственной услуги вправе обращаться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услугополучатель обращается в Государственную корпорацию с письменным заявлением, согласно приложению к Стандарту;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сотрудник Государственной корпорации проводит регистрацию заявления и выдает услугополучателю талон с указанием даты принятия, фамилии, имени и отчества (при его наличии) лица, принявшего заявление – в течение 15 (пятнадцати) минут;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после регистрации сотрудник Государственной корпорации через курьера, передает заявление на рассмотрение руководителю услугодателя - в течение 10 (десяти) минут;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руководитель услугодателя, рассмотрев заявление услугополучателя, передает ответственному исполнителю для исполнения – в течение 10 (десяти) минут;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ответственный исполнитель услугодателя проверяет полноту и правильность оформления заявления, оформляет выписку, затем передает работнику канцелярии для направления на подписание руководителю услугодателя – в течение 2 (двух) рабочих дней;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работник канцелярии услугодателя направляет выписку руководителю услугодателя – в течение 10 (десяти) минут;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7 - руководитель услугодателя подписывает выписку и направляет в канцелярию услугодателя – в течение 10 (десяти) минут;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8 - сотрудник канцелярии регистрирует выписку, затем информирует Государственную корпорацию о результате оказания государственной услуги и посредством курьера направляет результат оказания государственной услуги – в течение 3 (трех) часов.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к услугодателю – со дня подачи заявления услугополучателем –в течении 5 (пяти) рабочих дней.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выдача талона с указанием даты принятия, фамилии, имени и отчества (при его наличии) лица, принявшего заявление.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услугодателя и сотрудников Государственной корпорации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"Выписка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туристских маршрутов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троп"</w:t>
            </w:r>
          </w:p>
        </w:tc>
      </w:tr>
    </w:tbl>
    <w:bookmarkStart w:name="z25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"Выписка из государственного реестра туристских маршрутов и троп" через услугодателя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8"/>
    <w:p>
      <w:pPr>
        <w:spacing w:after="0"/>
        <w:ind w:left="0"/>
        <w:jc w:val="both"/>
      </w:pPr>
      <w:r>
        <w:drawing>
          <wp:inline distT="0" distB="0" distL="0" distR="0">
            <wp:extent cx="77470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"Выписка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туристских маршрутов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троп"</w:t>
            </w:r>
          </w:p>
        </w:tc>
      </w:tr>
    </w:tbl>
    <w:bookmarkStart w:name="z25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"Выписка из государственного реестра туристских маршрутов и троп" через Государственную корпорацию</w:t>
      </w:r>
    </w:p>
    <w:bookmarkEnd w:id="229"/>
    <w:bookmarkStart w:name="z2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0"/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31"/>
    <w:bookmarkStart w:name="z2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2"/>
    <w:p>
      <w:pPr>
        <w:spacing w:after="0"/>
        <w:ind w:left="0"/>
        <w:jc w:val="both"/>
      </w:pPr>
      <w:r>
        <w:drawing>
          <wp:inline distT="0" distB="0" distL="0" distR="0">
            <wp:extent cx="74041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