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2859" w14:textId="b642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Жартас в районе села Гагарино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2019 года № 69. Зарегистрировано Департаментом юстиции Восточно-Казахстанской области 13 марта 2019 года № 5765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реки Жартас в районе села Гагарино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Жартас в районе села Гагарино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марта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2019 года № 69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Жартас в районе села Гагарино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9"/>
        <w:gridCol w:w="1648"/>
        <w:gridCol w:w="2029"/>
        <w:gridCol w:w="1456"/>
        <w:gridCol w:w="1264"/>
        <w:gridCol w:w="1072"/>
        <w:gridCol w:w="1072"/>
      </w:tblGrid>
      <w:tr>
        <w:trPr>
          <w:trHeight w:val="30" w:hRule="atLeast"/>
        </w:trPr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Жартас (правый берег) в пределах створа в районе села Гагарино Уланского района Восточно-Казахстанской области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Жартас (левый берег) в пределах створа в районе села Гагарино Уланского района Восточно-Казахстанской области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