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9d74" w14:textId="4ca9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реки Карасу и ее правобережных притоков в створе земельного участка, расположенного в районе села Привольное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марта 2019 года № 67. Зарегистрировано Департаментом юстиции Восточно-Казахстанской области 13 марта 2019 года № 5766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полосы реки Карасу и ее правобережных притоков в створе земельного участка, расположенного в районе села Привольное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Карасу и ее правобережных притоков в створе земельного участка, расположенного в районе села Привольное Уланского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марта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марта 2019 года № 67</w:t>
            </w:r>
          </w:p>
        </w:tc>
      </w:tr>
    </w:tbl>
    <w:bookmarkStart w:name="z3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Карасу и ее правобережных притоков в створе земельного участка, расположенного в районе села Привольное Уланского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3"/>
        <w:gridCol w:w="1378"/>
        <w:gridCol w:w="1639"/>
        <w:gridCol w:w="1941"/>
        <w:gridCol w:w="1378"/>
        <w:gridCol w:w="1379"/>
        <w:gridCol w:w="1422"/>
      </w:tblGrid>
      <w:tr>
        <w:trPr>
          <w:trHeight w:val="30" w:hRule="atLeast"/>
        </w:trPr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Карасу (правый и левый берег), в створе земельного участка, расположенного в районе села Привольное Уланского района 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13,55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468,83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Правобережные притоки реки Карасу (правый и левый берег), в створе земельного участка, расположенного в районе села Привольное Уланского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8,28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полос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