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d531" w14:textId="1a7d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Жиланды и ручья Жиланды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11 марта 2019 года № 68. Зарегистрировано Департаментом юстиции Восточно-Казахстанской области 13 марта 2019 года № 5767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Жиланды и ручья Жиланды в створе земельных участков, предоставляемых Құрманову А.Қ. на территории учетного квартала 05-079-017 (в 7,7 км южнее села Уланское), в Уланском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Жиланды и ручья Жиланды в створе земельных участков, предоставляемых Құрманову А.Қ. на территории учетного квартала 05-079-017 (в 7,7 км южнее села Уланское), в Уланском районе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марта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марта 2019 года № 68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Жиланды и ручья Жиланды в створе земельных участков, предоставляемых Құрманову А.Қ. на территории учетного квартала 05-079-017 (в 7,7 км южнее села Уланское), в Уланском районе Восточно-Казахстанской области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901"/>
        <w:gridCol w:w="1902"/>
        <w:gridCol w:w="2678"/>
        <w:gridCol w:w="2262"/>
        <w:gridCol w:w="1545"/>
        <w:gridCol w:w="1005"/>
      </w:tblGrid>
      <w:tr>
        <w:trPr>
          <w:trHeight w:val="30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 № 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Левобережная сторона реки Жиланды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130-500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1,8425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Правобережная сторона реки Жиланды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2,749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108,8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260-500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3,8086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 № 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Левобережная сторона ручья Жиланды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0,3983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Правобережная сторона ручья Жиланды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0,3321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Левобережная сторона реки Жиланды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0,478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Правобережная сторона реки Жиланды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