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fed3" w14:textId="4f0fe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Таргын и ручья без названия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11 марта 2019 года № 70. Зарегистрировано Департаментом юстиции Восточно-Казахстанской области 15 марта 2019 года № 5779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Таргын и ручья без названия в Уланском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Таргын и ручья без названия в Уланском районе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Ертисской бассейновой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охране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марта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марта 2019 года № 70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Таргын и ручья без названия в Уланском районе Восточно-Казахстанской области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4"/>
        <w:gridCol w:w="1072"/>
        <w:gridCol w:w="1072"/>
        <w:gridCol w:w="1510"/>
        <w:gridCol w:w="1072"/>
        <w:gridCol w:w="871"/>
        <w:gridCol w:w="1309"/>
      </w:tblGrid>
      <w:tr>
        <w:trPr>
          <w:trHeight w:val="30" w:hRule="atLeast"/>
        </w:trPr>
        <w:tc>
          <w:tcPr>
            <w:tcW w:w="5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Протяженность,км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  <w:bookmarkEnd w:id="15"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bookmarkEnd w:id="16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  <w:bookmarkEnd w:id="17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Таргын, в створе земельного участка, предоставляемого Бейсембинову Е.С., на территории учетного квартала 05-079-020 (9,0 км южнее села Таргын)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Левобережная сторона ручья без названия на северо-востоке участка, предоставляемого Бейсембинову Е.С., на территории учетного квартала 05-079-020 (9,0 км южнее села Таргын)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4,308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500-750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4,865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Правобережная сторона ручья без названия на северо-востоке участка, предоставляемого Бейсембинову Е.С., на территории учетного квартала 05-079-020 (9,0 км южнее села Таргын)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10-27</w:t>
            </w:r>
          </w:p>
        </w:tc>
      </w:tr>
      <w:tr>
        <w:trPr>
          <w:trHeight w:val="30" w:hRule="atLeast"/>
        </w:trPr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Правобережная сторона ручья без названия на юге участка, предоставляемого Бейсембинову Е.С., на территории учетного квартала 05-079-020 (9,0 км южнее села Таргын)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Левобережная сторона ручья без названия на юге участка, предоставляемого Бейсембинову Е.С., на территории учетного квартала 05-079-020 (9,0 км южнее села Таргын)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21-31</w:t>
            </w:r>
          </w:p>
        </w:tc>
      </w:tr>
    </w:tbl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