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e94e" w14:textId="f1be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Каракоба (правый берег) с учетом родников, ручья без названия (правый берег) и озера без названия юго-западнее села Урыль Катон-Карагайского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марта 2019 года № 75. Зарегистрировано Департаментом юстиции Восточно-Казахстанской области 19 марта 2019 года № 5788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Каракоба (правый берег) с учетом родников, ручья без названия (правый берег) и озера без названия на испрашиваемом Игибаевым Н.М. земельном участке (для выпаса скота), расположенном в учетном квартале № 05-071-027, в 10,9 км юго-западнее села Урыль Катон-Карагайского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Каракоба (правый берег) с учетом родников, ручья без названия (правый берег) и озера без названия на испрашиваемом Игибаевым Н.М. земельном участке (для выпаса скота), расположенном в учетном квартале № 05-071-027, в 10,9 км юго-западнее села Урыль Катон-Карагайского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марта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марта 2019 года № 75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Каракоба (правый берег) с учетом родников, ручья без названия (правый берег) и озера без названия на испрашиваемом Игибаевым Н.М. земельном участке (для выпаса скота), расположенном в учетном квартале № 05-071-027, в 10,9 км юго-западнее села Урыль Катон-Карагайского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4"/>
        <w:gridCol w:w="1451"/>
        <w:gridCol w:w="2125"/>
        <w:gridCol w:w="1282"/>
        <w:gridCol w:w="1113"/>
        <w:gridCol w:w="1452"/>
        <w:gridCol w:w="1283"/>
      </w:tblGrid>
      <w:tr>
        <w:trPr>
          <w:trHeight w:val="30" w:hRule="atLeast"/>
        </w:trPr>
        <w:tc>
          <w:tcPr>
            <w:tcW w:w="3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Каракоба (правый берег) с учетом родников, в створе земельного участка, испрашиваемого Игибаевым Н.М.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(правый берег), в створе земельного участка, испрашиваемого Игибаевым Н.М.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 названия, в в створе земельного участка, испрашиваемого Игибаевым Н.М.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374,34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