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38dbf" w14:textId="2438d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Восточно-Казахстанского областного акимата от 9 ноября 2015 года № 292 "Об утверждении регламента государственной услуги "Субсидирование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11 апреля 2019 года № 106. Зарегистрировано Департаментом юстиции Восточно-Казахстанской области 16 апреля 2019 года № 5860. Утратило силу постановлением Восточно-Казахстанского областного акимата от 26 марта 2020 года № 97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Восточно-Казахстанского областного акимата от 26.03.2020 </w:t>
      </w:r>
      <w:r>
        <w:rPr>
          <w:rFonts w:ascii="Times New Roman"/>
          <w:b w:val="false"/>
          <w:i w:val="false"/>
          <w:color w:val="ff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4 декабря 2018 года № 487 "О внесении изменения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8 июня 2015 года № 15-1/522 "Об утверждении стандарта государственной услуги "Субсидирование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растений" (зарегистрированным в Реестре государственной регистрации нормативных правовых актов за номером 17870),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утверждении регламента государственной услуги "Субсидирование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растений" от 9 ноября 2015 года № 292 (зарегистрированное в Реестре государственной регистрации нормативных правовых актов за номером 4272, опубликованное в информационно-правовой системе "Әділет" 19 января 2016 года, в газетах "Дидар" от 20 января 2016 года, "Рудный Алтай" от 19 января 2016 года) следующее изменение: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сельского хозяйства области в установленном законодательством Республики Казахстан порядке обеспечить: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по вопросам агропромышленного комплекса.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апреля 2019 года № 106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2015 года № 292</w:t>
            </w:r>
          </w:p>
        </w:tc>
      </w:tr>
    </w:tbl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растений"</w:t>
      </w:r>
    </w:p>
    <w:bookmarkEnd w:id="10"/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растений" (далее - государственная услуга) оказывается местным исполнительным органом области (управлением сельского хозяйства области) (далее - услугодатель).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заявок и выдача результатов оказания государственной услуги осуществляются через веб-портал "электронного правительства" www.egov.kz (далее - портал).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(полностью автоматизированная).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- уведомление о перечислении субсидии либо мотивированный отказ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растений", утвержденного приказом Министра сельского хозяйства Республики Казахстан от 8 июня 2015 года № 15-1/522 (зарегистрированным в Реестре государственной регистрации нормативных правовых актов за номером 11684) (далее - Стандарт).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Причитающиеся субсидии перечисляются на счета: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сельскохозяйственных товаропроизводителей (далее – сельхозтоваропроизводитель) или сельскохозяйственных кооперативов (далее - сельхозкооператив) для возмещения затрат на приобретенные гербициды, биоагенты (этномофаги) и биопрепараты (далее - СЗР) в текущем году и (или) в 4 (четвертом) квартале предыдущего года у поставщика СЗР;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отечественных производителей СЗР для удешевления стоимости СЗР, реализованных сельхозтоваропроизводителям или сельхозкооперативам в текущем году и (или) в 4 (четвертом) квартале предыдущего года.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представления результата оказания государственной услуги – электронная.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о результате оказания государственной услуги направляется в "личный кабинет" услугополучателя в форме электронного документа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20"/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предоставления государственной услуги является заявка услугополучателя установленной формы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 регистрируется в информационной системе субсидирования путем ее подписания электронной цифровой подписью (далее – ЭЦП) услугополучателя становится доступной в Личном кабинете услугодателя. На электронный адрес услугодателя направляется электронное извещение о поступлении на рассмотрение заявки.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 и длительность их выполнения: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1 – после поступления на электронный адрес услугодателя извещения о поступлении на рассмотрение заявки услугодатель подтверждает ее принятие путем подписания с использованием ЭЦП соответствующего уведомления. Данное уведомление становится доступным в Личном кабинете услугополучателя в информационной системе субсидирования. Длительность выполнения – в течение 1 (одного) рабочего дня с момента регистрации заявки.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2 –услугодатель в соответствии с Планом финансирования формирует в информационной системе субсидирования платежные поручения на выплату субсидий, загружаемые в информационную систему "Казначейство-Клиент". Длительность выполнения – в течение 2 (двух) рабочих дней после подтверждения услугодателем принятия заявки.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с момента подачи электронный заявки в портал, а также в Государственную корпорацию – 3 (три) рабочих дня.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Результатом процедуры (действия) по оказанию государственной услуги по действию 1, указанному </w:t>
      </w:r>
      <w:r>
        <w:rPr>
          <w:rFonts w:ascii="Times New Roman"/>
          <w:b w:val="false"/>
          <w:i w:val="false"/>
          <w:color w:val="000000"/>
          <w:sz w:val="28"/>
        </w:rPr>
        <w:t>в 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уведомление о приеме электронной заявки, которое служит основанием для начала выполнения действия 2.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действия 2, указанного в пункте 5 настоящего регламента, являются сформированные платежные поручения к оплате для дальнейшего перечисления причитающихся субсидий на банковские счета услугополучателей.</w:t>
      </w:r>
    </w:p>
    <w:bookmarkEnd w:id="29"/>
    <w:bookmarkStart w:name="z4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услугодатель;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территориальное подразделение казначейства.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процедур (действий), необходимых для оказания государственной услуги: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1 - после поступления на электронный адрес услугодателем извещения о поступлении на рассмотрение заявки услугодатель подтверждает ее принятие путем подписания с использованием ЭЦП соответствующего уведомления. Данное уведомление становится доступным в Личном кабинете услугополучателя в информационной системе субсидирования в случае самостоятельной регистрации. Длительность выполнения – в течение 1 (одного) рабочего дня с момента регистрации заявки;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2 – услугодатель в соответствии с Планом финансирования формирует в информационной системе субсидирования платежные поручения на выплату субсидий, загружаемые в информационную систему "Казначейство-Клиент". Длительность выполнения – в течение 2 (двух) рабочих дней после подтверждения услугодателем принятия заявки.</w:t>
      </w:r>
    </w:p>
    <w:bookmarkEnd w:id="36"/>
    <w:bookmarkStart w:name="z4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 в процессе оказания государственной услуги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Порядок обращения и последовательности процедур (действий) услугополучателя и услугодателя, при оказании государственной услуги через портал: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(далее – ИИН), бизнес- идентификационного номера (далее - БИН), а также пароля (осуществляется для незарегистрированных услугополучателей на портале);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услугополучателем ИИН/БИН и пароля (процесс авторизации) на портале для получения услуги;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ИИН/БИН и пароль;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ЭЦП для удостоверения (подписания) запроса; 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отсутствие в списке отозванных (аннулированных) регистрационных свидетельств, а также соответствие идентификационных данных (между ИИН/БИН, указанным в запросе, и ИИН/БИН, указанным в регистрационном свидетельстве ЭЦП);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неподтверждением подлинности ЭЦП услугополучателя;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услугополучателя), удостоверенного (подписанного) ЭЦП услугополучателя, через ШЭП в автоматизированное рабочее место регионального шлюза электронного правительства (далее - АРМ РШЭП) для обработки запроса услугодателем;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условие 3 – проверка услугодателем соответствия приложенных услугополучателем документов;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6 - формирование сообщения об отказе в запрашиваемой услуге в связи с имеющимися нарушениями в документах услугополучателя;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– получение услугополучателем результата государственной услуги (уведомление в форме электронного документа), сформированного порталом. Результат оказания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в оказании государственной услуги, через портал,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размещается на веб-портале "электронного правительства", интернет-ресурсе услугодателя.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"Субсидирование 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гербицидов, биоагентов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(энтомофагов) и биопрепаратов,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предназначенных для обработки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сельскохозяйственных культур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 защиты растений"</w:t>
            </w:r>
          </w:p>
        </w:tc>
      </w:tr>
    </w:tbl>
    <w:bookmarkStart w:name="z64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3"/>
    <w:p>
      <w:pPr>
        <w:spacing w:after="0"/>
        <w:ind w:left="0"/>
        <w:jc w:val="both"/>
      </w:pPr>
      <w:r>
        <w:drawing>
          <wp:inline distT="0" distB="0" distL="0" distR="0">
            <wp:extent cx="7810500" cy="373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5"/>
    <w:p>
      <w:pPr>
        <w:spacing w:after="0"/>
        <w:ind w:left="0"/>
        <w:jc w:val="both"/>
      </w:pPr>
      <w:r>
        <w:drawing>
          <wp:inline distT="0" distB="0" distL="0" distR="0">
            <wp:extent cx="7391400" cy="650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91400" cy="650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"Субсидирование 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гербицидов, биоагентов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(энтомофагов) и биопрепаратов,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предназначенных для обработки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сельскохозяйственных культур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 защиты растений"</w:t>
            </w:r>
          </w:p>
        </w:tc>
      </w:tr>
    </w:tbl>
    <w:bookmarkStart w:name="z69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растений"</w:t>
      </w:r>
    </w:p>
    <w:bookmarkEnd w:id="56"/>
    <w:bookmarkStart w:name="z70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При оказании государственной услуги через портал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8"/>
    <w:p>
      <w:pPr>
        <w:spacing w:after="0"/>
        <w:ind w:left="0"/>
        <w:jc w:val="both"/>
      </w:pPr>
      <w:r>
        <w:drawing>
          <wp:inline distT="0" distB="0" distL="0" distR="0">
            <wp:extent cx="7810500" cy="429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9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9"/>
    <w:p>
      <w:pPr>
        <w:spacing w:after="0"/>
        <w:ind w:left="0"/>
        <w:jc w:val="both"/>
      </w:pPr>
      <w:r>
        <w:drawing>
          <wp:inline distT="0" distB="0" distL="0" distR="0">
            <wp:extent cx="7772400" cy="363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