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7c7c" w14:textId="aa97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16 ноября 2015 года № 302 "Об утверждении регламентов государственных услуг в области технической инспекции"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12 апреля 2019 года № 108. Зарегистрировано Департаментом юстиции Восточно-Казахстанской области 17 апреля 2019 года № 5861. Утратило силу постановлением Восточно-Казахстанского областного акимата от 26 марта 2020 года № 97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26.03.2020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29 октября 2018 года № 438 "О внесении изменений в некоторые приказы Министра сельского хозяйства Республики Казахстан" (зарегистрированным в Реестре государственной регистрации нормативных правовых актов за номером 17843),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регламентов государственных услуг в области технической инспекции" от 16 ноября 2015 года № 302 (зарегистрированное в Реестре государственной регистрации нормативных правовых актов за номером 4286, опубликованное в газетах "Дидар" от 3 февраля 2016 года, "Рудный Алтай" от 2 февраля 2016 года, 3 февраля 2016 года, информационно–правовой системе "Әділет" 15 февраля 2016 года)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машин, а также специальных машин повышенной проходимости";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сельского хозяйства области в установленном законодательством Республики Казахстан порядке обеспечить: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2019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302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машин, а также специальных машин повышенной проходимости"</w:t>
      </w:r>
    </w:p>
    <w:bookmarkEnd w:id="12"/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Услугодателем государственной услуги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машин, а также специальных машин повышенной проходимости"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(далее - государственная услуга) являются местные исполнительные органы области, районов и городов областного значения (далее - услугодатель). 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или бумажная.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выданных разрешениях услугодателем вносятся в информационную систему "Государственная база данных "Е-лицензирование".</w:t>
      </w:r>
    </w:p>
    <w:bookmarkEnd w:id="22"/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 либо его представителя в установленной форме или запроса в форме электронного документа, удостоверенного электронной цифровой подписью (далее -ЭЦП),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приложением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регистрационного документа (дубликата)  и государственного номерного знака для тракторов и изготовленных на их базе самоходных шасси и механизмов, прицепов к ним, включая прицепы  со смонтированным специальным оборудованием, самоходных сельскохозяйственных, мелиоративных и дорожно-строительных машин, а также специальных машин повышенной проходимости", утвержденного приказом Министра сельского хозяйства Республики Казахстан от 6 мая 2015 года № 4-3/421 (зарегистрированного в Реестре государственной регистрации нормативных правовых актов за номером 11766) (далее - Стандарт).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выполнения, при обращении к услугодателю, в бумажной форме: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– прием и регистрация документов услугополучателя работником канцелярии услугодателя, передача документов руководителю услугодателя. Длительность выполнения -30 (тридцать) минут. 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документов услугополучателя руководителем услугодателя, передача документов сотруднику услугодателя. Длительность выполнения - в течение 1 (одного) часа;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проверка представленных документов услугополучателя сотрудником услугодателя. Оформление регистрационных документов (дубликатов). Длительность выполнения - 14 (четырнадцать) календарных дней;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передача сотрудником услугодателя оформленных регистрационных документов (дубликатов) и государственных номерных знаков в канцелярию услугодателя. Длительность выполнения -30 (тридцать) минут;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выдача работником канцелярии услугодателя услугополучателю регистрационных документов (дубликатов) и государственных номерных знаков. Длительность выполнения- 15 (пятнадцать) минут.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со дня сдачи пакета документов услугодателю, а также при обращении на портал -15 (пятнадцать) календарных дней.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представляемых документов требованиям Стандарта заявителю отказывается в приеме документов. По требованию заявителя ему в день приема документов выдается мотивированное письменное подтверждение отказа в приеме документов.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услугополучателю копии его заявления с отметкой о регистрации с указанием даты и времени приема пакета документов (нарочно либо посредством почтовой связи). Зарегистрированные документы услугополучателя служат основанием для начала выполнения действия 2, указанного в пункте 5 настоящего регламента.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2, указанного в пункте 5 настоящего регламента, является резолюция руководителя услугодателя, которая служит основанием для начала выполнения действия 3.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3, указанного в пункте 5 настоящего регламента, является оформленные регистрационные документы (дубликаты).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4, указанного в пункте 5 настоящего регламента, является передача оформленных регистрационных документов (дубликатов) и государственных номерных знаков в канцелярию услугодателя.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5,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работником канцелярии услугодателя услугополучателю оформленные регистрационные документы (дубликаты) и государственных номерных знаков.</w:t>
      </w:r>
    </w:p>
    <w:bookmarkEnd w:id="38"/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услугополучателя работником канцелярии услугодателя, передача документов руководителю услугодателя. Длительность выполнения -30 (тридцать) минут;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услугодателя, передача документов сотруднику услугодателя. Длительность выполнения - в течение 1 (одного) часа;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представленных документов услугополучателя сотрудником услугодателя. Оформление регистрационных документов (дубликатов). Длительность выполнения - 14 (четырнадцать) календарных дней;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передача сотрудником услугодателя оформленных регистрационных документов (дубликатов) и государственных номерных знаков в канцелярию услугодателя. Длительность выполнения -30 (тридцать) минут;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работником канцелярии услугодателя услугополучателю оформленных регистрационных документов (дубликатов) и государственных номерных знаков. Длительность выполнения- 15 (пятнадцать) минут.</w:t>
      </w:r>
    </w:p>
    <w:bookmarkEnd w:id="49"/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и последовательность процедур (действий) услугополучателя и услугодателя, при оказании государственной услуги через портал: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свидетельства, подписанного электронной цифровой подписью (далее - ЭЦП), которое хранится в интернет-браузере компьютера услугополучателя (осуществляется для незарегистрированных услугополучателей на портал);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 для получения государственной услуги;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ИИН/БИН и пароль;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государственной услуги на ПШЭП, эта информация поступает в ИС ГБД "Е-лицензирование";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государственной услуги;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выбор услугополучателем регистрационного свидетельства ЭЦП для удостоверения (подписания) запроса;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соответствия идентификационных данных между ИИН/БИН, указанных в запросе и ИИН/БИН, указанных в регистрационном свидетельстве ЭЦП, а также в ЕНИС - данных доверенности представителя услугополучателя;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регистрация электронного документа услугополучателя в информационной системе ИС ГБД "Е-лицензирование" и обработка запроса в ИС ГБД "Е-лицензирование". В "личном кабинете" услугополучателя отображается статус о принятии запроса для оказания государственной услуги;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условие 4 – проверка полученных документов на соответствие перечню, предусмотренному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8 – получение услугополучателем результата государственной услуги (уведомление в "личный кабинет" портала услугополучателя, о сроках готовности разрешительного документа с указанием адреса, где услугополучатель может получить регистрационные документы) в форме электронного документа, удостоверенного ЭЦП уполномоченного лица услугодателя.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(диаграмма 1) к настоящему регламенту.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обращения и последовательность процедур (действий) услугополучателя и услугодателя, при оказании государственной услуги через услугодателя: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государственной услуги, указанной в настоящем регламенте, вывод на экран формы запроса для оказания государственной услуги и ввод сотрудником услугодателя данных услугополучателя;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заполнение формы запроса в части отметки о наличии документов бумажной форме и сканирование сотрудником услугодателя необходимых документов, предоставленных услугополучателем государственной услуги и прикрепление их к форме запроса, отправка в ИС ГБД "Е-лицензирование через ШЭП;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ФЛ/ЮЛ, а также в ЕНИС - данных доверенности представителя услугополучателя;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услугополучателем, и прикрепление их к форме запроса;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регистрация запроса в ИС ГБД "Е-лицензирование" и обработка государственной услуги в ИС ГБД "Е-лицензирование";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полученных документов на соответствие перечню, предусмотренному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"личном кабинете" услугополучателя отображается статус о принятии запроса для оказания государственной услуги;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получение услугополучателем результата государственной услуги (уведомление о сроках готовности разрешительного документа с указанием адреса, где услугополучатель может получить регистрационные документы), в форме электронного документа, удостоверенного ЭЦП уполномоченного лица услугодателя.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через услугодателя,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(диаграмма 2) к настоящему Регламенту.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(действий), взаимодействий структурных подразделений (работников) услугодателя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оказания государственной услуги и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веб-портале "электронного правительства", интернет-ресурсе услугодателя.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ПШЭП– платежный шлюз электронного правительства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ГБД – "Е-лицензирование" информационная система государственной базы данных – "Е-лицензирование"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ЕНИС – единая нотариальная информационная система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ШЭП – шлюз "электронного правительства"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ГБД ФЛ – государственная база данных "Физические лица"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ГБД ЮЛ – государственная база данных "Юридические лица"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регистрационного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 (дубликата)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номерного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знака для тракторов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изготовленных на их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самоходных шасси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механизмов, прицепов к 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включая прицепы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смонтированным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оборудованием, самоходных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 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машин,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машин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проходимости"</w:t>
            </w:r>
          </w:p>
        </w:tc>
      </w:tr>
    </w:tbl>
    <w:bookmarkStart w:name="z10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1 функционального взаимодействия информационных систем, задействованных в оказании государственной услуги через портал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78105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2 функционального взаимодействия информационных систем, задействованных в оказании государственной услуги через услугодателя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65024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регистрационного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 (дубликата)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номерного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знака для тракторов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изготовленных на их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самоходных шасси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механизмов, прицепов к 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включая прицепы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смонтированным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оборудованием, самоходных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 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машин,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машин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проходимости"</w:t>
            </w:r>
          </w:p>
        </w:tc>
      </w:tr>
    </w:tbl>
    <w:bookmarkStart w:name="z11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машин, а также специальных машин повышенной проходимости"</w:t>
      </w:r>
    </w:p>
    <w:bookmarkEnd w:id="96"/>
    <w:bookmarkStart w:name="z11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При оказании государственной услуги через услугодателя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78105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оказании государственной услуги через портал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78105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69215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2019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16ноября 2015 года № 302</w:t>
            </w:r>
          </w:p>
        </w:tc>
      </w:tr>
    </w:tbl>
    <w:bookmarkStart w:name="z11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</w:p>
    <w:bookmarkEnd w:id="103"/>
    <w:bookmarkStart w:name="z12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Услугодателем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(далее - государственная услуга) являются местные исполнительные органы области, районов и городов областного значения (далее - услугодатель).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www.e.gov.kz, www.elicense.kz (далее -портал).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или бумажная.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внесение записи "Исправен" либо "Неисправен" в регистрационном документе (техническом паспорте), заверенном подписью инженера-инспектора и штампом услугодателя.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на портал - уведомление о готовности инженер-инспектора к проведению ежегодного государственного технического осмотра, с указанием даты, места и времени проведения технического осмотра машины.</w:t>
      </w:r>
    </w:p>
    <w:bookmarkEnd w:id="112"/>
    <w:bookmarkStart w:name="z12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либо его представителя по доверенности с приложением документов,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проходимости", утвержденного приказом Министра сельского хозяйства Республики Казахстан от 6 мая 2015 года № 4-3/421 (зарегистрированным в Реестре государственной регистрации нормативных правовых актов за номером 11766) (далее - Стандарт).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документов услугополучателя работником канцелярии услугодателя, передача документов руководителю услугодателя. Длительность выполнения -30 (тридцать) минут;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документов услугополучателя руководителем услугодателя, передача документов сотруднику услугодателя. Длительность выполнения - в течение 1 (одного) часа;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–проверка представленных документов услугополучателя сотрудником услугодателя. Проведение ежегодного государственного технического осмотра машин. Длительность выполнения - 9 (девять) рабочих дней непосредственно по месту нахождения машин и (или) в случае представления машин в регистрационный пункт, в течение 1 (одного) рабочего дня;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внесение записи "Исправен" либо "Неисправен" в регистрационном документе (техническом паспорте), заверенной подписью инженера-инспектора и штампом услугодателя. Передача регистрационного документа (технического паспорта) в канцелярию услугодателя. Длительность выполнения - 30 (тридцать) минут;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5- выдача работником канцелярии услугодателя услугополучателю регистрационного документа (технического паспорта). Длительность выполнения -15 (пятнадцать)минут.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со дня сдачи пакета документов услугодателю, а также при обращении на портал - в течение 10 (десяти) рабочих дней непосредственно по месту нахождения машин и (или) в случае представления машин в регистрационный пункт, в течение 2 (двух) рабочих дней.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услугополучателю копии его заявления с отметкой о регистрации с указанием даты и времени приема пакета документов (нарочно либо посредством почтовой связи).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2, указанному в пункте 5 настоящего регламента, является резолюция руководителя услугодателя, которая служит основанием для начала выполнения действия 3, указанного в пункте 5 настоящего регламента.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3, указанного в пункте 5 настоящего регламента, является проведение ежегодного государственного технического осмотра машин.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4, указанного в пункте 5 настоящего регламента, является внесение записи "Исправен" либо "Неисправен" в регистрационном документе (техническом паспорте), заверенной подписью инженера-инспектора и штампом услугодателя, и передача регистрационного документа (технического паспорта) в канцелярию услугодателя.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5, указанного в пункте 5 настоящего регламента, является выдача работником канцелярии услугодателя услугополучателю регистрационного документа (технического паспорта).</w:t>
      </w:r>
    </w:p>
    <w:bookmarkEnd w:id="126"/>
    <w:bookmarkStart w:name="z14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канцелярии;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услугополучателя работником канцелярии услугодателя, передача документов руководителю услугодателя. Длительность выполнения -30 (тридцать) минут;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услугодателя, передача документов сотруднику услугодателя. Длительность выполнения - в течение 1 (одного) часа;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проверка сотрудником услугодателя представленных документов услугополучателя на соответствие перечню, определенному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Проведение ежегодного государственного технического осмотра машин. Длительность выполнения – 9 (девять) рабочих дней непосредственно по месту нахождения машин и (или) в случае представления машин в регистрационный пункт, в течение 1 (одного) рабочего дня;</w:t>
      </w:r>
    </w:p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записи "Исправен" либо "Неисправен" в регистрационном документе (техническом паспорте), заверенной подписью инженера-инспектора и штампом услугодателя. Передача регистрационного документа (технического паспорта) в канцелярию услугодателя. Длительность выполнения - 30 (тридцать) минут;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работником канцелярии услугодателя услугополучателю регистрационного документа (технического паспорта). Длительность выполнения - 15 (пятнадцать) минут.</w:t>
      </w:r>
    </w:p>
    <w:bookmarkEnd w:id="136"/>
    <w:bookmarkStart w:name="z15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и последовательность процедур (действий) услугополучателя и услугодателя, при оказании государственной услуги через портал: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подписанного электронной цифровой подписью (далее- 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 для получения государственной услуги;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ИИН/БИН и пароль;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4– выбор услугополучателем регистрационного свидетельства ЭЦП для удостоверения (подписания) запроса;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указанных в запросе и ИИН/БИН, указанных в регистрационном свидетельстве ЭЦП, в ЕНИС данных доверенности услугополучателя;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услугополучателя в ИС ГБД "Е-лицензирование" и обработка запроса в ИС ГБД "Е-лицензирование". В "личном кабинете" услугополучателя отображается статус о принятии запроса для оказания государственной услуги;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условие 3 – проверка полученных документов на соответствие перечню, предусмотренному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о готовности инженера-инспектора к проведению ежегодного государственного технического осмотра, с указанием даты, места и времени проведения технического осмотра машины) в форме электронного документа, удостоверенного ЭЦП уполномоченного лица услугодателя.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веб-портале "электронного правительства", интернет-ресурсе услугодателя.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ЕНИС – единая нотариальная информационная система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ГБД – "Е-лицензирование" информационная система государственной базы данных "Е-лицензирование"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"Проведение ежегодного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осмотра тракторов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изготовленных на их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самоходных шасси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механизмов, прицепов к 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включая прицепы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смонтированным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оборудованием, самоходных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 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машин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машин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проходимости"</w:t>
            </w:r>
          </w:p>
        </w:tc>
      </w:tr>
    </w:tbl>
    <w:bookmarkStart w:name="z17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9"/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1"/>
    <w:p>
      <w:pPr>
        <w:spacing w:after="0"/>
        <w:ind w:left="0"/>
        <w:jc w:val="both"/>
      </w:pPr>
      <w:r>
        <w:drawing>
          <wp:inline distT="0" distB="0" distL="0" distR="0">
            <wp:extent cx="66040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ежегодного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осмотра тракторов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изготовленных на их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самоходных шасси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механизмов, прицепов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ним, включая прицепы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смонтированным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 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 и механизмов,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машин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проходимости"</w:t>
            </w:r>
          </w:p>
        </w:tc>
      </w:tr>
    </w:tbl>
    <w:bookmarkStart w:name="z182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</w:p>
    <w:bookmarkEnd w:id="162"/>
    <w:bookmarkStart w:name="z183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При оказании государственной услуги через услугодателя</w:t>
      </w:r>
    </w:p>
    <w:bookmarkEnd w:id="163"/>
    <w:bookmarkStart w:name="z18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4"/>
    <w:p>
      <w:pPr>
        <w:spacing w:after="0"/>
        <w:ind w:left="0"/>
        <w:jc w:val="both"/>
      </w:pPr>
      <w:r>
        <w:drawing>
          <wp:inline distT="0" distB="0" distL="0" distR="0">
            <wp:extent cx="7810500" cy="279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 оказании государственной услуги через портал</w:t>
      </w:r>
    </w:p>
    <w:bookmarkEnd w:id="165"/>
    <w:bookmarkStart w:name="z18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6"/>
    <w:p>
      <w:pPr>
        <w:spacing w:after="0"/>
        <w:ind w:left="0"/>
        <w:jc w:val="both"/>
      </w:pPr>
      <w:r>
        <w:drawing>
          <wp:inline distT="0" distB="0" distL="0" distR="0">
            <wp:extent cx="7810500" cy="482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67"/>
    <w:bookmarkStart w:name="z18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8"/>
    <w:p>
      <w:pPr>
        <w:spacing w:after="0"/>
        <w:ind w:left="0"/>
        <w:jc w:val="both"/>
      </w:pPr>
      <w:r>
        <w:drawing>
          <wp:inline distT="0" distB="0" distL="0" distR="0">
            <wp:extent cx="7810500" cy="228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