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75e5" w14:textId="d107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Восточно-Казахстанского областного акимата от 30 марта 2016 года № 85 "О некоторых вопросах приватизации коммунального имущества Восточно-Казахстанской области на 2016-2020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апреля 2019 года № 113. Зарегистрировано Департаментом юстиции Восточно-Казахстанской области 25 апреля 2019 года № 5886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4)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постановлений Правительства Республики Казахстан от 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2016-2020 годы",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марта 2016 года № 85 "О некоторых вопросах приватизации коммунального имущества Восточно-Казахстанской области на 2016-2020 годы" (зарегистрированное в Реестре государственной регистрации нормативных правовых актов за номером 4492, опубликованное в информационно-правовой системе "Әділет" от 4 мая 2016 года, в газетах "Рудный Алтай" от 12 мая 2016 года № 54 (19806), "Дидар" 13 мая 2016 года № 54 (17294) следующие изменение и дополнение: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 областной коммунальной собственности, подлежащих передаче в конкурентную среду на 2016-2020 годы, утвержденном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8 исключить;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 районной (города областного значения) коммунальной собственности, предлагаемых к передаче в конкурентную среду на 2016-2020 годы,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дополнить строкой 29 следующего содержания: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377"/>
        <w:gridCol w:w="6751"/>
        <w:gridCol w:w="1799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по озеленению и благоустройству "Семей" на праве хозяйственного ведения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государственным закупкам и коммунальной собственности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экономики и финансов.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