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9754" w14:textId="c599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Комендантка в створе земельного участка, расположенного в городе Усть-Каменогорск по улице Карбышева, в районе жилого дома № 40,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апреля 2019 года № 125. Зарегистрировано Департаментом юстиции Восточно-Казахстанской области 29 апреля 2019 года № 5892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Комендантка в створе земельного участка (кадастровый номер 05-085-048-793), расположенного в городе Усть-Каменогорск по улице Карбышева, в районе жилого дома № 40,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Комендантка в створе земельного участка (кадастровый номер 05-085-048-793), расположенного в городе Усть-Каменогорск по улице Карбышева, в районе жилого дома № 40,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апреля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2019 года № 125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Комендантка в створе земельного участка (кадастровый номер 05-085-048-793), расположенного в городе Усть-Каменогорск по улице Карбышева, в районе жилого дома № 40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5"/>
        <w:gridCol w:w="1178"/>
        <w:gridCol w:w="1402"/>
        <w:gridCol w:w="1660"/>
        <w:gridCol w:w="401"/>
        <w:gridCol w:w="402"/>
        <w:gridCol w:w="402"/>
      </w:tblGrid>
      <w:tr>
        <w:trPr>
          <w:trHeight w:val="30" w:hRule="atLeast"/>
        </w:trPr>
        <w:tc>
          <w:tcPr>
            <w:tcW w:w="6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Комендантки, правый берег, створ земельного участка (кадастровый номер 05-085-048-793), расположенного в городе Усть-Каменогорск по улице Карбышева, в районе жилого дома № 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2,5948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327-378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 ширина водоохранной зоны отражены в картографическом материале утвержденной проектной документации. Ширина водоохранной полосы для протоки Комендантка на рассматриваемом участке установлена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июля 2007 года № 163 "Об установлении водоохранной зоны и водоохранной полосы реки Иртыш и реки Ульба в городе Усть-Каменогорске и режима их хозяйственного использования" и составляет 39-56 м от уреза воды при среднемноголетнем меженном уровне протоки Комендантка.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