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2609" w14:textId="c962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Жартас в створе земельного участка в 4,8 км северо-восточнее села Гагарино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апреля 2019 года № 128. Зарегистрировано Департаментом юстиции Восточно-Казахстанской области 2 мая 2019 года № 5901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Жартас в створе земельного участка в 4,8 км северо-восточнее села Гагарино Уланского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Жартас в створе земельного участка, в 4,8 км северо-востчнее села Гагарино Уланского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апреля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апреля 2019 года № 128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Жартас в створе земельного участка в 4,8 км северо-восточнее села Гагарино Уланского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1"/>
        <w:gridCol w:w="1724"/>
        <w:gridCol w:w="1450"/>
        <w:gridCol w:w="1040"/>
        <w:gridCol w:w="1725"/>
        <w:gridCol w:w="903"/>
        <w:gridCol w:w="767"/>
      </w:tblGrid>
      <w:tr>
        <w:trPr>
          <w:trHeight w:val="30" w:hRule="atLeast"/>
        </w:trPr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Жартас, правобережная сторона, в створе земельного участка на территории учетного квартала 05-079-043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2,0615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2,1386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Жартас, левобережная сторона, в створе земельного участка на территории учетного квартала 05-079-043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1,9234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1,5078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