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77156" w14:textId="7e771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речки Глубочанка в Глубоковском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4 мая 2019 года № 151. Зарегистрировано Департаментом юстиции Восточно-Казахстанской области 13 мая 2019 года № 5937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речки Глубочанка в Глубоковском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речки Глубочанка в Глубоковском районе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Глубоковского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"04" мая 2019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"04" мая 2019 года № 151</w:t>
            </w:r>
          </w:p>
        </w:tc>
      </w:tr>
    </w:tbl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речки Глубочанка в Глубоковском районе Восточно-Казахстанской области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8"/>
        <w:gridCol w:w="1724"/>
        <w:gridCol w:w="1401"/>
        <w:gridCol w:w="2429"/>
        <w:gridCol w:w="1725"/>
        <w:gridCol w:w="1401"/>
        <w:gridCol w:w="912"/>
      </w:tblGrid>
      <w:tr>
        <w:trPr>
          <w:trHeight w:val="30" w:hRule="atLeast"/>
        </w:trPr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Речка Глубочанка, левый берег, в створе земельного участка, предоставляемого Акасовой А.Ж.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200-350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