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c21d" w14:textId="7dbc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Восточно-Казахстанского областного акимата от 17 апреля 2017 года № 104 "О некоторых вопросах субсидирования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июня 2019 года № 214. Зарегистрировано Департаментом юстиции Восточно-Казахстанской области 1 июля 2019 года № 6043. Утратило силу постановлением Восточно-Казахстанского областного акимата от 15 апреля 2020 года № 130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15.04.2020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(зарегистрированного в Реестре государственной регистрации нормативных правовых актов за номером 11223), также на основании письма Министерства сельского хозяйства Республики Казахстан от 20 мая 2019 года № 3-3-5/9273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17 апреля 2017 года № 104 "О некоторых вопросах субсидирования стоимости удобрений (за исключением органических)" (зарегистрированное в Реестре государственной регистрации нормативных правовых актов за номером 5024, опубликованное в Эталонном контрольном банке нормативных правовых актов Республики Казахстан в электронном виде 24 мая 2017 года, в газетах "Дидар" и "Рудный Алтай" от 23 мая 2017 года) следующие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строкой следующего содержания: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5509"/>
        <w:gridCol w:w="463"/>
        <w:gridCol w:w="4224"/>
      </w:tblGrid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SО4-53%</w:t>
            </w:r>
          </w:p>
          <w:bookmarkEnd w:id="6"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дополнить строкой следующего содержания: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9"/>
        <w:gridCol w:w="6216"/>
        <w:gridCol w:w="210"/>
        <w:gridCol w:w="1655"/>
      </w:tblGrid>
      <w:tr>
        <w:trPr>
          <w:trHeight w:val="30" w:hRule="atLeast"/>
        </w:trPr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удобрение (NPK удобрение) 5:14:14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P2O-14%, K2O-14%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дополнить строкой следующего содержания: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649"/>
        <w:gridCol w:w="396"/>
        <w:gridCol w:w="3611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178 500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46 дополнить строкой следующего содержания: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7572"/>
        <w:gridCol w:w="322"/>
        <w:gridCol w:w="2941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214 500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309-317,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356"/>
        <w:gridCol w:w="9421"/>
        <w:gridCol w:w="107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P2O-10%, K2O-10%, S-4%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SUPER FK 30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K2O- 6,3%, Na2O- 5,8%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HumiPro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5,5%, в них гуматы – 4,3%, фульваты – 1,04%, кинетин,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VitaePro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 органические вещества–2,8% в них цитокинин, ауксин элиситоры, витамины В1, В2, С, РР, аминокислоты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веществ-80,0-90,0%, K2O-9,0%,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9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