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e1bab" w14:textId="61e1b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земельных отношений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9 июля 2019 года № 229. Зарегистрировано Департаментом юстиции Восточно-Казахстанской области 9 июля 2019 года № 6074. Утратило силу - постановлением Восточно-Казахстанского областного акимата от 24 февраля 2020 года № 43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24.02.2020 № 43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24 января 2019 года № 25 "Об утверждении стандартов государственных услуг в сфере земельных отношений" (зарегистрированным в Реестре государственной регистрации нормативных правовых актов за номером 18243),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"Принятие решения о предоставлении земельных участков для размещения объектов дорожного сервиса в придорожных полосах или объектов за их пределами, когда для доступа к ним требуется подъезд";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"Продажа в частную собственность земельного участка, ранее предоставленного в землепользование";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"Продажа земельного участка в частную собственность в рассрочку";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"Заключение договоров купли-продажи земельного участка";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"Заключение договоров аренды земельного участка";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очередь на получение земельного участка".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земельных отношений области в установленном законодательством Республики Казахстан порядке обеспечить: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 июля 2019 года № 229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"Принятие решения о предоставлении земельных участков для размещения объектов дорожного сервиса в придорожных полосах или объектов за их пределами, когда для доступа к ним требуется подъезд"</w:t>
      </w:r>
    </w:p>
    <w:bookmarkEnd w:id="16"/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"Принятие решения о предоставлении земельных участков для размещения объектов дорожного сервиса в придорожных полосах или объектов за их пределами, когда для доступа к ним требуется подъезд" (далее – государственная услуга) оказывается местными исполнительными органами области, районов и городов областного значения (далее - услугодатель).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осуществляются через: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 и (или) бумажная.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решение услугодателя о предоставлении права на земельный участок либо мотивированный отказ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"Принятие решения о предоставлении земельных участков для размещения объектов дорожного сервиса в придорожных полосах или объектов за их пределами, когда для доступа к ним требуется подъезд", утвержденного приказом Заместителя Премьер-Министра Республики Казахстан – Министра сельского хозяйства Республики Казахстан от 24 января 2019 года № 25 (зарегистрированным в Реестре государственной регистрации нормативных правовых актов за номером 18243) (далее - Стандарт).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(полностью автоматизированная) и (или) бумажная.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25"/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услугополучателя (либо его представителя по доверенности) или электронного запроса с приложением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Содержание каждой процедуры (действия), входящей в состав процесса оказания государственной услуги, длительность его выполнения: 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1 - этап: определение возможности использования испрашиваемого земельного участка по заявленному целевому назначению, изготовление акта выбора земельного участка, выдача заключения земельной комиссии – 23 (двадцать три) рабочих дня.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сотрудник канцелярии услугодателя принимает документы услугополучателя, регистрирует заявление и передает руководителю услугодателя - 15 (пятнадцать) минут;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руководитель услугодателя ознакамливается с документами, налагает резолюцию на заявление, определяет исполнителя – уполномоченный орган по земельным отношениям области, района, города областного значения (далее – уполномоченный орган) и направляет исполнителю – 1 (один) рабочий день;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руководитель уполномоченного органа ознакамливается с документами, налагает резолюцию на заявление, определяет исполнителя – 1 (один) рабочий день;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исполнитель уполномоченного органа рассматривает заявление, определяет возможность использования испрашиваемого земельного участка, составляет и согласовывает акт предварительного выбора земельного участка, подготавливает и направляет документы на заседание земельной комиссии либо письменный мотивированный ответ об отказе – 14 (четырнадцать) рабочих дней;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– земельная комиссия с момента передачи уполномоченным органом в комиссию предложения о возможности использования испрашиваемого земельного участка по заявленному целевому назначению в соответствии с территориальным зонированием выносит заключение – 6 (шесть) рабочих дней.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указанный срок не входят периоды: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составления землеустроительного проекта;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согласования,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Земельного кодекса Республики Казахстан;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установления границ земельного участка на местности.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2 - этап: со дня утверждения землеустроительного проекта вынесение решения о предоставлении права землепользования на земельный участок – 7 (семь) рабочих дней.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6 – исполнитель уполномоченного органа на основании заключения комиссии и утвержденного землеустроительного проекта, подготавливает результат оказания государственной услуги и передает услугодателю - 5 (пять) рабочих дней с момента утверждения землеустроительного проекта;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7 – руководитель услугодателя подписывает результат оказания государственной услуги - 1 (один) рабочий день; 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8 – сотрудник канцелярии услугодателя выдает результат оказания государственной услуги - 15 (пятнадцать) минут.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являются зарегистрированные документы услугополучателя, которые служат основанием для начала выполнения действия 2, указанного в пункте 5 настоящего Регламента.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2, указанному в пункте 5 настоящего Регламента, является определение исполнителя – уполномоченного органа, которое служит основанием для начала выполнения действия 3, указанного в пункте 5 настоящего Регламента.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3, указанному в пункте 5 настоящего Регламента, является определение исполнителя, которое служит основанием для начала выполнения действия 4, указанного в пункте 5 настоящего Регламента.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4, указанному в пункте 5 настоящего Регламента, является подготовка и направление документов на заседание земельной комиссии либо письменного мотивированного ответа об отказе, которые служат основанием для начала выполнения действия 5, указанного в пункте 5 настоящего Регламента.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процедуры (действия) по оказанию государственной услуги по действию 5,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заключение земельной комиссии, которое служит основанием для начала выполнения действия 6, указанного в пункте 5 настоящего Регламента.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6, указанному в пункте 5 настоящего Регламента, является подготовка результата оказания государственной услуги, которая служит основанием для начала выполнения действия 7, указанного в пункте 5 настоящего Регламента.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7, указанному в пункте 5 настоящего Регламента, является подписание результата оказания государственной услуги, которое служит основанием для начала выполнения действия 8, указанного в пункте 5 настоящего Регламента.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процедуры (действия) по оказанию государственной услуги по действию 8,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выдача результата оказания государственной услуги либо мотивированного отказа в оказании государственной услуги.</w:t>
      </w:r>
    </w:p>
    <w:bookmarkEnd w:id="50"/>
    <w:bookmarkStart w:name="z6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(сотрудников) услугодателя, которые участвуют в процессе оказания государственной услуги: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уполномоченного органа.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(сотрудниками):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1 - этап: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документы услугополучателя, регистрирует заявление и передает руководителю услугодателя - 15 (пятнадцать) минут;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налагает резолюцию на заявление, определяет исполнителя – уполномоченный орган по земельным отношениям области, района, города областного значения (далее – уполномоченный орган) и направляет исполнителю – 1 (один) рабочий день;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ознакамливается с документами, налагает резолюцию на заявление, определяет исполнителя – 1 (один) рабочий день;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уполномоченного органа рассматривает заявление, определяет возможность использования испрашиваемого земельного участка, составляет и согласовывает акт предварительного выбора земельного участка, подготавливает и направляет документы на заседание земельной комиссии либо письменный мотивированный ответ об отказе – 14 (четырнадцать) рабочих дней;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земельная комиссия с момента передачи уполномоченным органом в комиссию предложения о возможности использования испрашиваемого земельного участка по заявленному целевому назначению в соответствии с территориальным зонированием выносит заключение – 6 (шесть) рабочих дней.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указанный срок не входят периоды: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составления землеустроительного проекта;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согласования,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Земельного кодекса Республики Казахстан;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установления границ земельного участка на местности.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2 - этап: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исполнитель уполномоченного органа на основании заключения комиссии и утвержденного землеустроительного проекта подготавливает результат оказания государственной услуги и передает услугодателю - 5 (пять) рабочих дней с момента утверждения землеустроительного проекта;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руководитель услугодателя подписывает результат оказания государственной услуги - 1 (один) рабочий день; 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услугодателя выдает результат оказания государственной услуги - 15 (пятнадцать) минут.</w:t>
      </w:r>
    </w:p>
    <w:bookmarkEnd w:id="71"/>
    <w:bookmarkStart w:name="z8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действий услугодателя и услугополучателя при оказании государственной услуги через портал: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(авторизацию) на портале посредством индивидуального идентификационного номера.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Формируется сообщение о подтверждении данных услугополучателя и выборе услуги, в случае имеющихся нарушений в данных услугополучателя формируется сообщение об отказе в оказании государственной услуги;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выбор услугополучателем электронной государственной услуги, заполнение полей электронного запроса, прикрепление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и выбор ЭЦП услугополучателя для удостоверения (подписания) запроса и ее подтверждения подлинности;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 подтверждения подлинности ЭЦП услугополучателя формируется сообщение об отказе;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услугополучатель удостоверяет (подписывает) электронный запрос об оказании электронной государственной услуги посредством ЭЦП.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на портал в "личный кабинет" направляется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государственных услуг;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исполнитель услугодателя направляет в "личный кабинет" услугополучателя результат оказания государственной услуги в форме электронного документа, подписанного ЭЦП – 1 (один) час. 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интернет–ресурсе услугодателя.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"Принятие решения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предоставлении 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участков для размещения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дорожного сервиса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придорожных полосах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за их пределами, когда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доступа к ним требуется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подъезд"</w:t>
            </w:r>
          </w:p>
        </w:tc>
      </w:tr>
    </w:tbl>
    <w:bookmarkStart w:name="z93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4"/>
    <w:p>
      <w:pPr>
        <w:spacing w:after="0"/>
        <w:ind w:left="0"/>
        <w:jc w:val="both"/>
      </w:pPr>
      <w:r>
        <w:drawing>
          <wp:inline distT="0" distB="0" distL="0" distR="0">
            <wp:extent cx="7810500" cy="335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6"/>
    <w:p>
      <w:pPr>
        <w:spacing w:after="0"/>
        <w:ind w:left="0"/>
        <w:jc w:val="both"/>
      </w:pPr>
      <w:r>
        <w:drawing>
          <wp:inline distT="0" distB="0" distL="0" distR="0">
            <wp:extent cx="7645400" cy="547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54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"Принятие решения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предоставлении 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участков для размещения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дорожного сервиса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придорожных полосах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за их пределами, когда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доступа к ним требуется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подъезд"</w:t>
            </w:r>
          </w:p>
        </w:tc>
      </w:tr>
    </w:tbl>
    <w:bookmarkStart w:name="z9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"Принятие решения о предоставлении земельных участков для размещения объектов дорожного сервиса в придорожных полосах или объектов за их пределами, когда для доступа к ним требуется подъезд"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оказании государственной услуги через канцелярию услугодателя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9"/>
    <w:p>
      <w:pPr>
        <w:spacing w:after="0"/>
        <w:ind w:left="0"/>
        <w:jc w:val="both"/>
      </w:pPr>
      <w:r>
        <w:drawing>
          <wp:inline distT="0" distB="0" distL="0" distR="0">
            <wp:extent cx="7810500" cy="318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оказании государственной услуги через портал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1"/>
    <w:p>
      <w:pPr>
        <w:spacing w:after="0"/>
        <w:ind w:left="0"/>
        <w:jc w:val="both"/>
      </w:pPr>
      <w:r>
        <w:drawing>
          <wp:inline distT="0" distB="0" distL="0" distR="0">
            <wp:extent cx="7810500" cy="401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3"/>
    <w:p>
      <w:pPr>
        <w:spacing w:after="0"/>
        <w:ind w:left="0"/>
        <w:jc w:val="both"/>
      </w:pPr>
      <w:r>
        <w:drawing>
          <wp:inline distT="0" distB="0" distL="0" distR="0">
            <wp:extent cx="7810500" cy="232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"9" июля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229</w:t>
            </w:r>
          </w:p>
        </w:tc>
      </w:tr>
    </w:tbl>
    <w:bookmarkStart w:name="z106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"Продажа в частную собственность земельного участка, ранее предоставленного в землепользование"</w:t>
      </w:r>
    </w:p>
    <w:bookmarkEnd w:id="94"/>
    <w:bookmarkStart w:name="z107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"Продажа в частную собственность земельного участка, ранее предоставленного в землепользование" (далее – государственная услуга) оказывается местными исполнительными органами области, районов и городов областного значения, городов районного значения, акимом поселка, села, сельского округа (далее – услугодатель).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решение услугодателя о предоставлении права на земельный участок либо мотивированный отказ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"Продажа в частную собственность земельного участка, ранее предоставленного в землепользование", утвержденного приказом Заместителя Премьер-Министра Республики Казахстан – Министра сельского хозяйства Республики Казахстан от 24 января 2019 года № 25 (зарегистрированным в Реестре государственной регистрации нормативных правовых актов за номером 18243) (далее – Стандарт).</w:t>
      </w:r>
    </w:p>
    <w:bookmarkEnd w:id="99"/>
    <w:bookmarkStart w:name="z112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услугополучателя (либо его представителя по доверенности) с приложением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сотрудник канцелярии услугодателя принимает документы услугополучателя, регистрирует заявление и передает руководителю услугодателя - 15 (пятнадцать) минут;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руководитель услугодателя ознакамливается с документами, налагает резолюцию на заявление, определяет исполнителя – уполномоченный орган по земельным отношениям области, района, города областного значения (далее – уполномоченный орган) и направляет исполнителю – 1 (один) рабочий день;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руководитель уполномоченного органа ознакамливается с документами, налагает резолюцию на заявление, определяет исполнителя – 1 (один) рабочий день;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исполнитель уполномоченного органа рассматривает заявление и документы, подготавливает результат оказания государственной услуги и передает услугодателю – 10 (десять) рабочих дней;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– руководитель услугодателя подписывает результат оказания государственной услуги – 2 (два) рабочих дня;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6 – сотрудник канцелярии услугодателя выдает услугополучателю результат оказания государственной услуги – 15 (пятнадцать) минут.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со дня сдачи пакета документов услугодателю – 15 (пятнадцать) рабочих дней.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регистрация заявления услугополучателя, которая служит основанием для начала выполнения действия 2, указанного в пункте 5 настоящего Регламента. 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процедуры (действия) по оказанию государственной услуги по действию 2, указанному в пункте 5 настоящего Регламента, является определение исполнителя – уполномоченного органа, которое служит основанием для начала выполнения действия 3, указанного в пункте 5 настоящего Регламента. 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процедуры (действия) по оказанию государственной услуги по действию 3, указанному в пункте 5 настоящего Регламента, является определение исполнителя уполномоченного органа, которое служит основанием для начала выполнения действия 4, указанного в пункте 5 настоящего Регламента. 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процедуры (действия) по оказанию государственной услуги по действию 4, указанному в пункте 5 настоящего Регламента, является подготовленный проект решения услугодателя, который служит основанием для начала выполнения действия 5, указанного в пункте 5 настоящего Регламента, либо мотивированный ответ об отказе в оказании государственной услуги. 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процедуры (действия) по оказанию государственной услуги по действию 5, указанному в пункте 5 настоящего Регламента, является принятое решение услугодателя, которое служит основанием для начала выполнения действия 6, указанного в пункте 5 настоящего Регламента. 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процедуры (действия) по оказанию государственной услуги по действию 6,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расписка услугополучателя в получении решения услугодателя или мотивированного ответа об отказе в оказании государственной услуги.</w:t>
      </w:r>
    </w:p>
    <w:bookmarkEnd w:id="115"/>
    <w:bookmarkStart w:name="z128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(сотрудников) услугодателя, которые участвуют в процессе оказания государственной услуги: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уполномоченного органа.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(сотрудниками):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документы, регистрирует заявление и передает руководителю услугодателя – 15 (пятнадцать) минут;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 услугополучателя, налагает резолюцию на заявление, определяет исполнителя – уполномоченный орган по земельным отношениям области, района, города областного значения (далее – уполномоченный орган) и направляет исполнителю – 1 (один) рабочий день;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ознакамливается с документами, налагает резолюцию на заявление, определяет исполнителя – 1 (один) рабочий день;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уполномоченного органа рассматривает заявление и документы, подготавливает результат оказания государственной услуги и передает услугодателю – 10 (десять) рабочих дней;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результат оказания государственной услуги – 2 (два) рабочих дня;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выдает услугополучателю результат оказания государственной услуги – 15 (пятнадцать) минут.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интернет–ресурсе услугодателя.</w:t>
      </w:r>
    </w:p>
    <w:bookmarkEnd w:id="1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"Продажа в частную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собственность земельного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участка, ранее предоставленного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землепользование"</w:t>
            </w:r>
          </w:p>
        </w:tc>
      </w:tr>
    </w:tbl>
    <w:bookmarkStart w:name="z143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"Продажа в частную собственность земельного участка, ранее предоставленного в землепользование"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1"/>
    <w:p>
      <w:pPr>
        <w:spacing w:after="0"/>
        <w:ind w:left="0"/>
        <w:jc w:val="both"/>
      </w:pPr>
      <w:r>
        <w:drawing>
          <wp:inline distT="0" distB="0" distL="0" distR="0">
            <wp:extent cx="7810500" cy="325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3"/>
    <w:p>
      <w:pPr>
        <w:spacing w:after="0"/>
        <w:ind w:left="0"/>
        <w:jc w:val="both"/>
      </w:pPr>
      <w:r>
        <w:drawing>
          <wp:inline distT="0" distB="0" distL="0" distR="0">
            <wp:extent cx="7810500" cy="232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"9" июля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229</w:t>
            </w:r>
          </w:p>
        </w:tc>
      </w:tr>
    </w:tbl>
    <w:bookmarkStart w:name="z148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"Продажа земельного участка в частную собственность в рассрочку"</w:t>
      </w:r>
    </w:p>
    <w:bookmarkEnd w:id="134"/>
    <w:bookmarkStart w:name="z149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"Продажа земельного участка в частную собственность в рассрочку" (далее – государственная услуга) оказывается местными исполнительными органами области, районов, городов областного и районного значения (далее – услугодатель).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решение услугодателя о предоставлении права на земельный участок либо мотивированный отказ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"Продажа земельного участка в частную собственность в рассрочку", утвержденного приказом Заместителя Премьер-Министра Республики Казахстан – Министра сельского хозяйства Республики Казахстан от 24 января 2019 года № 25 (зарегистрированным в Реестре государственной регистрации нормативных правовых актов за номером 18243) (далее - Стандарт).</w:t>
      </w:r>
    </w:p>
    <w:bookmarkEnd w:id="139"/>
    <w:bookmarkStart w:name="z154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услугополучателя (либо его представителя по доверенности) с приложением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сотрудник канцелярии услугодателя принимает документы услугополучателя, регистрирует заявление и передает руководителю услугодателя - 15 (пятнадцать) минут;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руководитель услугодателя ознакамливается с документами, налагает резолюцию на заявление, определяет исполнителя – уполномоченный орган по земельным отношениям области, района, города областного значения (далее – уполномоченный орган) и направляет исполнителю – 1 (один) рабочий день;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руководитель уполномоченного органа ознакамливается с документами, налагает резолюцию на заявление, определяет исполнителя – 1 (один) рабочий день;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исполнитель уполномоченного органа рассматривает заявление и документы, подготавливает результат оказания государственной услуги и передает услугодателю – 10 (десять) рабочих дней;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– руководитель услугодателя подписывает результат оказания государственной услуги – 2 (два) рабочих дня;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6 – сотрудник канцелярии услугодателя выдает услугополучателю результат оказания государственной услуги – 15 (пятнадцать) минут.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со дня сдачи пакета документов услугодателю – 15 (пятнадцать) рабочих дней.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регистрация заявления услугополучателя, которая служит основанием для начала выполнения действия 2, указанного в пункте 5 настоящего Регламента. 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процедуры (действия) по оказанию государственной услуги по действию 2,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определение исполнителя – уполномоченного органа, которое служит основанием для начала выполнения действия 3, указанного в пункте 5 настоящего Регламента.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3, указанному в пункте 5 настоящего Регламента, является определение исполнителя уполномоченного органа, которое служит основанием для начала выполнения действия 4, указанного в пункте 5 настоящего Регламента.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процедуры (действия) по оказанию государственной услуги по действию 4, указанному в пункте 5 настоящего Регламента, является подготовленный проект решения услугодателя, который служит основанием для начала выполнения действия 5, указанного в пункте 5 настоящего Регламента, либо мотивированный ответ об отказе в оказании государственной услуги. 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процедуры (действия) по оказанию государственной услуги по действию 5, указанному в пункте 5 настоящего Регламента, является принятое решение услугодателя, которое служит основанием для начала выполнения действия 6, указанного в пункте 5 настоящего Регламента. 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процедуры (действия) по оказанию государственной услуги по действию 6,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расписка услугополучателя в получении решения услугодателя или мотивированного ответа об отказе в оказании государственной услуги.</w:t>
      </w:r>
    </w:p>
    <w:bookmarkEnd w:id="155"/>
    <w:bookmarkStart w:name="z170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(сотрудников) услугодателя, которые участвуют в процессе оказания государственной услуги: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органа;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уполномоченного органа.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(сотрудниками):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документы услугополучателя, регистрирует заявление и передает руководителю услугодателя - 15 (пятнадцать) минут;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налагает резолюцию на заявление, определяет исполнителя – уполномоченный орган по земельным отношениям области, района, города областного значения (далее – уполномоченный орган) и направляет исполнителю – 1 (один) рабочий день;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ознакамливается с документами, налагает резолюцию на заявление, определяет исполнителя – 1 (один) рабочий день;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уполномоченного органа рассматривает заявление и документы, подготавливает результат оказания государственной услуги и передает услугодателю – 10 (десять) рабочих дней;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результат оказания государственной услуги – 2 (два) рабочих дня;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выдает услугополучателю результат оказания государственной услуги – 15 (пятнадцать) минут.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интернет–ресурсе услугодателя.</w:t>
      </w:r>
    </w:p>
    <w:bookmarkEnd w:id="1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"Продажа земельного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участка в частную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 в рассрочку"</w:t>
            </w:r>
          </w:p>
        </w:tc>
      </w:tr>
    </w:tbl>
    <w:bookmarkStart w:name="z185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"Продажа земельного участка в частную собственность в рассрочку"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1"/>
    <w:p>
      <w:pPr>
        <w:spacing w:after="0"/>
        <w:ind w:left="0"/>
        <w:jc w:val="both"/>
      </w:pPr>
      <w:r>
        <w:drawing>
          <wp:inline distT="0" distB="0" distL="0" distR="0">
            <wp:extent cx="7810500" cy="316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7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3"/>
    <w:p>
      <w:pPr>
        <w:spacing w:after="0"/>
        <w:ind w:left="0"/>
        <w:jc w:val="both"/>
      </w:pPr>
      <w:r>
        <w:drawing>
          <wp:inline distT="0" distB="0" distL="0" distR="0">
            <wp:extent cx="7810500" cy="229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"9" июля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229</w:t>
            </w:r>
          </w:p>
        </w:tc>
      </w:tr>
    </w:tbl>
    <w:bookmarkStart w:name="z190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"Заключение договоров купли-продажи земельного участка"</w:t>
      </w:r>
    </w:p>
    <w:bookmarkEnd w:id="174"/>
    <w:bookmarkStart w:name="z191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"Заключение договоров купли-продажи земельного участка" (далее – государственная услуга) оказывается местными исполнительными органами области, районов, городов областного и районного значения (далее – услугодатель).</w:t>
      </w:r>
    </w:p>
    <w:bookmarkEnd w:id="176"/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End w:id="177"/>
    <w:bookmarkStart w:name="z1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78"/>
    <w:bookmarkStart w:name="z1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договор купли-продажи земельного участка либо мотивированный отказ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"Заключение договоров купли-продажи земельного участка", утвержденного приказом Заместителя Премьер-Министра Республики Казахстан – Министра сельского хозяйства Республики Казахстан от 24 января 2019 года № 25 (зарегистрированным в Реестре государственной регистрации нормативных правовых актов за номером 18243) (далее - Стандарт) </w:t>
      </w:r>
    </w:p>
    <w:bookmarkEnd w:id="179"/>
    <w:bookmarkStart w:name="z196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180"/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услугополучателя (либо его представителя по доверенности) с приложением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81"/>
    <w:bookmarkStart w:name="z19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Содержание каждой процедуры (действия), входящей в состав процесса оказания государственной услуги, длительность его выполнения: </w:t>
      </w:r>
    </w:p>
    <w:bookmarkEnd w:id="182"/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сотрудник канцелярии услугодателя принимает документы услугополучателя, регистрирует заявление и передает руководителю услугодателя - 15 (пятнадцать) минут;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руководитель услугодателя ознакамливается с документами, налагает резолюцию на заявление, определяет исполнителя – 1 (один) рабочий день;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исполнитель услугодателя рассматривает заявление, подготавливает проект договора купли-продажи земельного участка либо письменный мотивированный ответ об отказе в оказании государственной услуги - 7 (семь) рабочих дней;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4 – руководитель услугодателя подписывает результат оказания государственной услуги – 1 (один) рабочий день; 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– сотрудник канцелярии услугодателя выдает результат оказания государственной услуги – 15 (пятнадцать) минут.</w:t>
      </w:r>
    </w:p>
    <w:bookmarkEnd w:id="187"/>
    <w:bookmarkStart w:name="z2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со дня сдачи пакета документов услугодателю – 10 (десять) рабочих дней.</w:t>
      </w:r>
    </w:p>
    <w:bookmarkEnd w:id="188"/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регистрация заявления услугополучателя, которая служит основанием для начала выполнения действия 2, указанного в пункте 5 настоящего Регламента. 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процедуры (действия) по оказанию государственной услуги по действию 2, указанному в пункте 5 настоящего Регламента, является определение исполнителя услугодателя, которое служит основанием для начала выполнения действия 3, указанного в пункте 5 настоящего Регламента. 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процедуры (действия) по оказанию государственной услуги по действию 3, указанному в пункте 5 настоящего Регламента, является подготовленный проект решения услугодателя, который служит основанием для начала выполнения действия 5, указанного в пункте 5 настоящего Регламента, либо мотивированный ответ об отказе в оказании государственной услуги. 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4, указанному в пункте 5 настоящего Регламента, является подписанный результат оказания государственной услуги, который служит основанием для начала выполнения действия 5, указанного в пункте 5 настоящего Регламента.</w:t>
      </w:r>
    </w:p>
    <w:bookmarkEnd w:id="192"/>
    <w:bookmarkStart w:name="z20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процедуры (действия) по оказанию государственной услуги по действию 5,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расписка услугополучателя в получении результата оказания государственной услуги или мотивированного ответа об отказе в оказании государственной услуги.</w:t>
      </w:r>
    </w:p>
    <w:bookmarkEnd w:id="193"/>
    <w:bookmarkStart w:name="z210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194"/>
    <w:bookmarkStart w:name="z21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(сотрудников) услугодателя, которые участвуют в процессе оказания государственной услуги:</w:t>
      </w:r>
    </w:p>
    <w:bookmarkEnd w:id="195"/>
    <w:bookmarkStart w:name="z21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196"/>
    <w:bookmarkStart w:name="z21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197"/>
    <w:bookmarkStart w:name="z21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услугодателя.</w:t>
      </w:r>
    </w:p>
    <w:bookmarkEnd w:id="198"/>
    <w:bookmarkStart w:name="z21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(сотрудниками):</w:t>
      </w:r>
    </w:p>
    <w:bookmarkEnd w:id="199"/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документы услугополучателя, регистрирует заявление и передает руководителю услугодателя – 15 (пятнадцать) минут;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налагает резолюцию на заявление, определяет исполнителя – 1 (один) рабочий день;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услугодателя рассматривает заявление, подготавливает проект договора купли-продажи земельного участка либо письменный мотивированный ответ об отказе в оказании государственной услуги – 7 (семь) рабочих дней;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руководитель услугодателя подписывает результат оказания государственной услуги – 1 (один) рабочий день; 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– 15 (пятнадцать) минут.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интернет–ресурсе услугодателя.</w:t>
      </w:r>
    </w:p>
    <w:bookmarkEnd w:id="2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"Заключение договоров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купли-продажи земельного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участка"</w:t>
            </w:r>
          </w:p>
        </w:tc>
      </w:tr>
    </w:tbl>
    <w:bookmarkStart w:name="z223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"Заключение договоров купли-продажи земельного участка"</w:t>
      </w:r>
    </w:p>
    <w:bookmarkEnd w:id="206"/>
    <w:bookmarkStart w:name="z22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7"/>
    <w:p>
      <w:pPr>
        <w:spacing w:after="0"/>
        <w:ind w:left="0"/>
        <w:jc w:val="both"/>
      </w:pPr>
      <w:r>
        <w:drawing>
          <wp:inline distT="0" distB="0" distL="0" distR="0">
            <wp:extent cx="7810500" cy="405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5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08"/>
    <w:bookmarkStart w:name="z22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9"/>
    <w:p>
      <w:pPr>
        <w:spacing w:after="0"/>
        <w:ind w:left="0"/>
        <w:jc w:val="both"/>
      </w:pPr>
      <w:r>
        <w:drawing>
          <wp:inline distT="0" distB="0" distL="0" distR="0">
            <wp:extent cx="7810500" cy="232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"9" июля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229</w:t>
            </w:r>
          </w:p>
        </w:tc>
      </w:tr>
    </w:tbl>
    <w:bookmarkStart w:name="z228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"Заключение договоров аренды земельного участка"</w:t>
      </w:r>
    </w:p>
    <w:bookmarkEnd w:id="210"/>
    <w:bookmarkStart w:name="z229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11"/>
    <w:bookmarkStart w:name="z23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"Заключение договоров аренды земельного участка" (далее – государственная услуга) оказывается местными исполнительными органами области, районов, городов областного и районного значения (далее – услугодатель).</w:t>
      </w:r>
    </w:p>
    <w:bookmarkEnd w:id="212"/>
    <w:bookmarkStart w:name="z23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End w:id="213"/>
    <w:bookmarkStart w:name="z23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214"/>
    <w:bookmarkStart w:name="z2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договор аренды земельного участка либо мотивированный отказ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"Заключение договоров аренды земельного участка", утвержденного приказом Заместителя Премьер-Министра Республики Казахстан – Министра сельского хозяйства Республики Казахстан от 24 января 2019 года № 25 (зарегистрированным в Реестре государственной регистрации нормативных правовых актов за номером 18243) (далее – Стандарт). </w:t>
      </w:r>
    </w:p>
    <w:bookmarkEnd w:id="215"/>
    <w:bookmarkStart w:name="z234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216"/>
    <w:bookmarkStart w:name="z2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услугополучателя (либо его представителя по доверенности) с приложением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17"/>
    <w:bookmarkStart w:name="z23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Содержание каждой процедуры (действия), входящей в состав процесса оказания государственной услуги, длительность его выполнения: </w:t>
      </w:r>
    </w:p>
    <w:bookmarkEnd w:id="218"/>
    <w:bookmarkStart w:name="z23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сотрудник канцелярии услугодателя принимает документы услугополучателя, регистрирует заявление и передает руководителю услугодателя – 15 (пятнадцать) минут;</w:t>
      </w:r>
    </w:p>
    <w:bookmarkEnd w:id="219"/>
    <w:bookmarkStart w:name="z23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руководитель услугодателя ознакамливается с документами, налагает резолюцию на заявление, определяет исполнителя – 1 (один) рабочий день;</w:t>
      </w:r>
    </w:p>
    <w:bookmarkEnd w:id="220"/>
    <w:bookmarkStart w:name="z23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исполнитель услугодателя рассматривает заявление, подготавливает проект договора аренды земельного участка либо письменный мотивированный ответ об отказе в оказании государственной услуги – 7 (семь) рабочих дней;</w:t>
      </w:r>
    </w:p>
    <w:bookmarkEnd w:id="221"/>
    <w:bookmarkStart w:name="z24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4 – руководитель услугодателя подписывает результат оказания государственной услуги – 1 (один) рабочий день; </w:t>
      </w:r>
    </w:p>
    <w:bookmarkEnd w:id="222"/>
    <w:bookmarkStart w:name="z24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– сотрудник канцелярии услугодателя выдает результат оказания государственной услуги – 15 (пятнадцать) минут.</w:t>
      </w:r>
    </w:p>
    <w:bookmarkEnd w:id="223"/>
    <w:bookmarkStart w:name="z24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со дня сдачи пакета документов услугодателю – 10 (десять) рабочих дней.</w:t>
      </w:r>
    </w:p>
    <w:bookmarkEnd w:id="224"/>
    <w:bookmarkStart w:name="z24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регистрация заявления услугополучателя, которая служит основанием для начала выполнения действия 2, указанного в пункте 5 настоящего Регламента. </w:t>
      </w:r>
    </w:p>
    <w:bookmarkEnd w:id="225"/>
    <w:bookmarkStart w:name="z24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процедуры (действия) по оказанию государственной услуги по действию 2, указанному в пункте 5 настоящего Регламента, является определение исполнителя услугодателя, которое служит основанием для начала выполнения действия 3, указанного в пункте 5 настоящего Регламента. </w:t>
      </w:r>
    </w:p>
    <w:bookmarkEnd w:id="226"/>
    <w:bookmarkStart w:name="z24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процедуры (действия) по оказанию государственной услуги по действию 3, указанному в пункте 5 настоящего Регламента, является подготовленный проект решения услугодателя, который служит основанием для начала выполнения действия 4, указанного в пункте 5 настоящего Регламента, либо мотивированный ответ об отказе в оказании государственной услуги. </w:t>
      </w:r>
    </w:p>
    <w:bookmarkEnd w:id="227"/>
    <w:bookmarkStart w:name="z24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процедуры (действия) по оказанию государственной услуги по действию 4, указанному в пункте 5 настоящего Регламента, является подписанный результат оказания государственной услуги, который служит основанием для начала выполнения действия 5, указанного в пункте 5 настоящего Регламента. </w:t>
      </w:r>
    </w:p>
    <w:bookmarkEnd w:id="228"/>
    <w:bookmarkStart w:name="z24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процедуры (действия) по оказанию государственной услуги по действию 5,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расписка услугополучателя в получении результата оказания государственной услуги или мотивированного ответа об отказе в оказании государственной услуги.</w:t>
      </w:r>
    </w:p>
    <w:bookmarkEnd w:id="229"/>
    <w:bookmarkStart w:name="z248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230"/>
    <w:bookmarkStart w:name="z24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(сотрудников) услугодателя, которые участвуют в процессе оказания государственной услуги:</w:t>
      </w:r>
    </w:p>
    <w:bookmarkEnd w:id="231"/>
    <w:bookmarkStart w:name="z25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232"/>
    <w:bookmarkStart w:name="z25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233"/>
    <w:bookmarkStart w:name="z25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услугодателя.</w:t>
      </w:r>
    </w:p>
    <w:bookmarkEnd w:id="234"/>
    <w:bookmarkStart w:name="z25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(сотрудниками):</w:t>
      </w:r>
    </w:p>
    <w:bookmarkEnd w:id="235"/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документы услугополучателя, регистрирует заявление и передает руководителю услугодателя – 15 (пятнадцать) минут;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налагает резолюцию на заявление, определяет исполнителя – 1 (один) рабочий день;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услугодателя рассматривает заявление, подготавливает проект договора аренды земельного участка либо письменный мотивированный ответ об отказе в оказании государственной услуги – 7 (семь) рабочих дней;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руководитель услугодателя подписывает результат оказания государственной услуги – 1 (один) рабочий день; 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– 15 (пятнадцать) минут.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интернет–ресурсе услугодателя.</w:t>
      </w:r>
    </w:p>
    <w:bookmarkEnd w:id="2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"Заключение договоров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аренды земельного участка"</w:t>
            </w:r>
          </w:p>
        </w:tc>
      </w:tr>
    </w:tbl>
    <w:bookmarkStart w:name="z261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"Заключение договоров аренды земельного участка" при оказании государственной услуги через канцелярию услугодателя</w:t>
      </w:r>
    </w:p>
    <w:bookmarkEnd w:id="242"/>
    <w:bookmarkStart w:name="z26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3"/>
    <w:p>
      <w:pPr>
        <w:spacing w:after="0"/>
        <w:ind w:left="0"/>
        <w:jc w:val="both"/>
      </w:pPr>
      <w:r>
        <w:drawing>
          <wp:inline distT="0" distB="0" distL="0" distR="0">
            <wp:extent cx="7810500" cy="411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3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44"/>
    <w:bookmarkStart w:name="z26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5"/>
    <w:p>
      <w:pPr>
        <w:spacing w:after="0"/>
        <w:ind w:left="0"/>
        <w:jc w:val="both"/>
      </w:pPr>
      <w:r>
        <w:drawing>
          <wp:inline distT="0" distB="0" distL="0" distR="0">
            <wp:extent cx="7810500" cy="228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"9" июля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229</w:t>
            </w:r>
          </w:p>
        </w:tc>
      </w:tr>
    </w:tbl>
    <w:bookmarkStart w:name="z266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"Постановка на очередь на получение земельного участка"</w:t>
      </w:r>
    </w:p>
    <w:bookmarkEnd w:id="246"/>
    <w:bookmarkStart w:name="z267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47"/>
    <w:bookmarkStart w:name="z26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"Постановка на очередь на получение земельного участка" (далее – государственная услуга) оказывается местными исполнительными органами области, районов, городов областного и районного значения, аким поселка, села, сельского округа (далее – услугодатель).</w:t>
      </w:r>
    </w:p>
    <w:bookmarkEnd w:id="248"/>
    <w:bookmarkStart w:name="z26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End w:id="249"/>
    <w:bookmarkStart w:name="z27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250"/>
    <w:bookmarkStart w:name="z27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услугодателя о постановке на специальный учет заявления либо мотивированный отказ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"Постановка на очередь на получение земельного участка", утвержденного приказом Заместителя Премьер-Министра Республики Казахстан – Министра сельского хозяйства Республики Казахстан от 24 января 2019 года № 25 (зарегистрированным в Реестре государственной регистрации нормативных правовых актов за номером 18243) (далее - Стандарт).</w:t>
      </w:r>
    </w:p>
    <w:bookmarkEnd w:id="251"/>
    <w:bookmarkStart w:name="z272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252"/>
    <w:bookmarkStart w:name="z27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услугополучателя (либо его представителя по доверенности) с приложением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53"/>
    <w:bookmarkStart w:name="z27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Содержание каждой процедуры (действия), входящей в состав процесса оказания государственной услуги, длительность его выполнения: </w:t>
      </w:r>
    </w:p>
    <w:bookmarkEnd w:id="254"/>
    <w:bookmarkStart w:name="z27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сотрудник канцелярии услугодателя принимает документы услугополучателя, регистрирует заявление и передает руководителю услугодателя – 15 (пятнадцать) минут;</w:t>
      </w:r>
    </w:p>
    <w:bookmarkEnd w:id="255"/>
    <w:bookmarkStart w:name="z27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руководитель услугодателя ознакамливается с документами, налагает резолюцию на заявление, определяет исполнителя – уполномоченный орган по земельным отношениям области, района, города областного значения (далее – уполномоченный орган) и направляет исполнителю – 1 (один) рабочий день;</w:t>
      </w:r>
    </w:p>
    <w:bookmarkEnd w:id="256"/>
    <w:bookmarkStart w:name="z27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руководитель уполномоченного органа ознакамливается с документами, налагает резолюцию на заявление, определяет исполнителя – 1 (один) рабочий день;</w:t>
      </w:r>
    </w:p>
    <w:bookmarkEnd w:id="257"/>
    <w:bookmarkStart w:name="z27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исполнитель уполномоченного органа рассматривает заявление и документы, выносит на рассмотрение земельной комиссии – 1 (один) рабочий день;</w:t>
      </w:r>
    </w:p>
    <w:bookmarkEnd w:id="258"/>
    <w:bookmarkStart w:name="z27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– земельная комиссия рассматривает материалы и выносит заключение – 5 (пять) рабочих дней;</w:t>
      </w:r>
    </w:p>
    <w:bookmarkEnd w:id="259"/>
    <w:bookmarkStart w:name="z28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6 – исполнитель уполномоченного органа подготавливает результат оказания государственной услуги на основании заключения земельной комиссии и передает услугодателю – 1 (один) рабочий день;</w:t>
      </w:r>
    </w:p>
    <w:bookmarkEnd w:id="260"/>
    <w:bookmarkStart w:name="z28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7 – руководитель услугодателя подписывает результат оказания государственной услуги – 2 (два) рабочих дня;</w:t>
      </w:r>
    </w:p>
    <w:bookmarkEnd w:id="261"/>
    <w:bookmarkStart w:name="z28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8 – сотрудник канцелярии услугодателя выдает услугополучателю результат оказания государственной услуги – 15 (пятнадцать) минут.</w:t>
      </w:r>
    </w:p>
    <w:bookmarkEnd w:id="262"/>
    <w:bookmarkStart w:name="z28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со дня сдачи пакета документов услугодателю – 12 (двенадцать) рабочих дней.</w:t>
      </w:r>
    </w:p>
    <w:bookmarkEnd w:id="263"/>
    <w:bookmarkStart w:name="z28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регистрация заявления услугополучателя, которая служит основанием для начала выполнения действия 2, указанного в пункте 5 настоящего Регламента. </w:t>
      </w:r>
    </w:p>
    <w:bookmarkEnd w:id="264"/>
    <w:bookmarkStart w:name="z28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процедуры (действия) по оказанию государственной услуги по действию 2, указанному в пункте 5 настоящего Регламента, является определение исполнителя – уполномоченного органа, которое служит основанием для начала выполнения действия 3, указанного в пункте 5 настоящего Регламента. </w:t>
      </w:r>
    </w:p>
    <w:bookmarkEnd w:id="265"/>
    <w:bookmarkStart w:name="z28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3, указанному в пункте 5 настоящего Регламента, является определение исполнителя уполномоченного органа, которое служит основанием для начала выполнения действия 4, указанного в пункте 5 настоящего Регламента.</w:t>
      </w:r>
    </w:p>
    <w:bookmarkEnd w:id="266"/>
    <w:bookmarkStart w:name="z28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4, указанному в пункте 5 настоящего Регламента, является вынесение документов услугополучателя на рассмотрение земельной комиссии, которое служит основанием для начала выполнения действия 5, указанного в пункте 5 настоящего Регламента.</w:t>
      </w:r>
    </w:p>
    <w:bookmarkEnd w:id="267"/>
    <w:bookmarkStart w:name="z28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5, указанному в пункте 5 настоящего Регламента, является вынесение заключения земельной комиссии, которое служит основанием для начала выполнения действия 6, указанного в пункте 5 настоящего Регламента.</w:t>
      </w:r>
    </w:p>
    <w:bookmarkEnd w:id="268"/>
    <w:bookmarkStart w:name="z28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6, указанному в пункте 5 настоящего Регламента, является подготовленный проект результата оказания государственной услуги, который служит основанием для начала выполнения действия 7, указанного в пункте 5 настоящего Регламента.</w:t>
      </w:r>
    </w:p>
    <w:bookmarkEnd w:id="269"/>
    <w:bookmarkStart w:name="z29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процедуры (действия) по оказанию государственной услуги по действию 7, указанному в пункте 5 настоящего Регламента, является подписанный результат оказания государственной услуги, который служит основанием для начала выполнения действия 8, указанного в пункте 5 настоящего Регламента. </w:t>
      </w:r>
    </w:p>
    <w:bookmarkEnd w:id="270"/>
    <w:bookmarkStart w:name="z29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процедуры (действия) по оказанию государственной услуги по действию 8,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расписка услугополучателя в получении результата оказания государственной услуги.</w:t>
      </w:r>
    </w:p>
    <w:bookmarkEnd w:id="271"/>
    <w:bookmarkStart w:name="z292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272"/>
    <w:bookmarkStart w:name="z29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(сотрудников) услугодателя, которые участвуют в процессе оказания государственной услуги:</w:t>
      </w:r>
    </w:p>
    <w:bookmarkEnd w:id="273"/>
    <w:bookmarkStart w:name="z29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274"/>
    <w:bookmarkStart w:name="z29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275"/>
    <w:bookmarkStart w:name="z29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органа;</w:t>
      </w:r>
    </w:p>
    <w:bookmarkEnd w:id="276"/>
    <w:bookmarkStart w:name="z29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уполномоченного органа.</w:t>
      </w:r>
    </w:p>
    <w:bookmarkEnd w:id="277"/>
    <w:bookmarkStart w:name="z29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(сотрудниками):</w:t>
      </w:r>
    </w:p>
    <w:bookmarkEnd w:id="278"/>
    <w:bookmarkStart w:name="z29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документы, регистрирует заявление и передает руководителю услугодателя – 15 (пятнадцать) минут;</w:t>
      </w:r>
    </w:p>
    <w:bookmarkEnd w:id="279"/>
    <w:bookmarkStart w:name="z30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налагает резолюцию на заявление, определяет исполнителя – уполномоченный орган по земельным отношениям области, района, города областного значения (далее – уполномоченный орган) и направляет исполнителю – 1 (один) рабочий день;</w:t>
      </w:r>
    </w:p>
    <w:bookmarkEnd w:id="280"/>
    <w:bookmarkStart w:name="z30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ознакамливается с документами, налагает резолюцию на заявление, определяет исполнителя – 1 (один) рабочий день;</w:t>
      </w:r>
    </w:p>
    <w:bookmarkEnd w:id="281"/>
    <w:bookmarkStart w:name="z30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уполномоченного органа рассматривает заявление и документы, выносит на рассмотрение земельной комиссии – 1 (один) рабочий день;</w:t>
      </w:r>
    </w:p>
    <w:bookmarkEnd w:id="282"/>
    <w:bookmarkStart w:name="z30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земельная комиссия рассматривает материалы и выносит заключение – 5 (пять) рабочих дней;</w:t>
      </w:r>
    </w:p>
    <w:bookmarkEnd w:id="283"/>
    <w:bookmarkStart w:name="z30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исполнитель уполномоченного органа подготавливает результат оказания государственной услуги на основании заключения земельной комиссии и передает услугодателю – 1 (один) рабочий день;</w:t>
      </w:r>
    </w:p>
    <w:bookmarkEnd w:id="284"/>
    <w:bookmarkStart w:name="z30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 подписывает результат оказания государственной услуги – 2 (два) рабочих дня;</w:t>
      </w:r>
    </w:p>
    <w:bookmarkEnd w:id="285"/>
    <w:bookmarkStart w:name="z30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услугодателя выдает услугополучателю результат оказания государственной услуги – 15 (пятнадцать) минут.</w:t>
      </w:r>
    </w:p>
    <w:bookmarkEnd w:id="286"/>
    <w:bookmarkStart w:name="z30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интернет–ресурсе услугодателя.</w:t>
      </w:r>
    </w:p>
    <w:bookmarkEnd w:id="2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"Постановка на очередь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получение земельного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участка"</w:t>
            </w:r>
          </w:p>
        </w:tc>
      </w:tr>
    </w:tbl>
    <w:bookmarkStart w:name="z309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"Постановка на очередь на получение земельного участка"</w:t>
      </w:r>
    </w:p>
    <w:bookmarkEnd w:id="288"/>
    <w:bookmarkStart w:name="z31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9"/>
    <w:p>
      <w:pPr>
        <w:spacing w:after="0"/>
        <w:ind w:left="0"/>
        <w:jc w:val="both"/>
      </w:pPr>
      <w:r>
        <w:drawing>
          <wp:inline distT="0" distB="0" distL="0" distR="0">
            <wp:extent cx="7810500" cy="318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1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90"/>
    <w:bookmarkStart w:name="z31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1"/>
    <w:p>
      <w:pPr>
        <w:spacing w:after="0"/>
        <w:ind w:left="0"/>
        <w:jc w:val="both"/>
      </w:pPr>
      <w:r>
        <w:drawing>
          <wp:inline distT="0" distB="0" distL="0" distR="0">
            <wp:extent cx="7810500" cy="229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header.xml" Type="http://schemas.openxmlformats.org/officeDocument/2006/relationships/header" Id="rId1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