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6dfb" w14:textId="15d6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Уйдене на испрашиваемом товариществом с ограниченной ответственностью "Совместное предприятие КазГерСтрой" земельном участке № 38 (для проведения добычи осадочных пород), расположенном в 2,5 км севернее села Кенсай Зайсанского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2019 года № 245. Зарегистрировано Департаментом юстиции Восточно-Казахстанской области 2 августа 2019 года № 6101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Уйдене на испрашиваемом товариществом с ограниченной ответственностью "Совместное предприятие КазГерСтрой" земельном участке № 38 (для проведения добычи осадочных пород), расположенном в 2,5 км севернее села Кенсай Зайсанского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Уйдене на испрашиваемом товариществом с ограниченной ответственностью "Совместное предприятие КазГерСтрой" земельном участке № 38 (для проведения добычи осадочных пород), расположенном в 2,5 км севернее села Кенсай Зайсанского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Зайсанского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августа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2019 года № 245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Уйдене на испрашиваемом товариществом с ограниченной ответственностью "Совместное предприятие КазГерСтрой" земельном участке № 38 (для проведения добычи осадочных пород), расположенном в 2,5 км севернее села Кенсай Зайсанского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8"/>
        <w:gridCol w:w="1486"/>
        <w:gridCol w:w="1829"/>
        <w:gridCol w:w="2577"/>
        <w:gridCol w:w="1486"/>
        <w:gridCol w:w="1486"/>
        <w:gridCol w:w="968"/>
      </w:tblGrid>
      <w:tr>
        <w:trPr>
          <w:trHeight w:val="30" w:hRule="atLeast"/>
        </w:trPr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Уйдене, левый рукав (правый берег) в пределах рассматриваемого створа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40,65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669-866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Уйдене, правый рукав (правый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