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40f5" w14:textId="f1d4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Жузагаш на испрашиваемом товариществом с ограниченной ответственностью "Совместное предприятие КазГерСтрой" земельном участке № 16 (для проведения добычи осадочных пород), расположенном в 4,5 км юго-восточнее села Ажа Кокпектинского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 августа 2019 года № 252. Зарегистрировано Департаментом юстиции Восточно-Казахстанской области 2 августа 2019 года № 6108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Жузагаш на испрашиваемом товариществом с ограниченной ответственностью "Совместное предприятие КазГерСтрой" земельном участке № 16  (для проведения добычи осадочных пород), расположенном в 4,5 км  юго-восточнее села Ажа Кокпектинского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Жузагаш на  испрашиваемом товариществом с ограниченной ответственностью  "Совместное предприятие КазГерСтрой" земельном участке № 16  (для проведения добычи осадочных пород), расположенном в 4,5 км  юго-восточнее села Ажа Кокпектинского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Кокпектинского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 Республики Казахстан" для официального опубликования и включения в Эталонный контрольный банк нормативных правовых актов 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Ертисской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августа 2019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августа 2019 года № 252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Жузагаш на испрашиваемом товариществом с ограниченной ответственностью "Совместное предприятие КазГерСтрой" земельном участке № 16 (для проведения добычи осадочных пород), расположенном в 4,5 км юго-восточнее села Ажа Кокпектинского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1738"/>
        <w:gridCol w:w="2140"/>
        <w:gridCol w:w="1535"/>
        <w:gridCol w:w="1738"/>
        <w:gridCol w:w="1738"/>
        <w:gridCol w:w="1132"/>
      </w:tblGrid>
      <w:tr>
        <w:trPr>
          <w:trHeight w:val="30" w:hRule="atLeast"/>
        </w:trPr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Жузагаш (правый берег) в пределах рассматриваемого створа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