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f61e" w14:textId="c10f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21 октября 2015 года № 280 "Об утверждении регламентов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августа 2019 года № 248. Зарегистрировано Департаментом юстиции Восточно-Казахстанской области 6 августа 2019 года № 6109. Утратило силу - постановлением Восточно-Казахстанского областного акимата от 2 апреля 2020 года № 109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02.04.2020 № 109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апреля 2019 года № 28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(зарегистрированным в Реестре государственной регистрации нормативных правовых актов за номером 18596),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21 октября 2015 года № 280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номером 4241, опубликованное в газетах "Дидар" от 24 декабря 2015 года, "Рудный Алтай" от 23 декабря 2015 года и в информационно-правовой системе "Әділет" 29 декабря 2015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2020", утвержденный указанным постановлением,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2020", утвержденный указанным постановлением, исключить;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"Предоставление государственных грантов в рамках Единой программы поддержки и развития бизнеса "Дорожная карта бизнеса 2020",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 и индустриально-инновационного развития области в установленном законодательством Республики Казахстан порядке обеспечить: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развития предпринимательства.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____2019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 № 280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 (далее – государственная услуга) оказывается местным исполнительным органом области (далее – услугодатель).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услугодателя и через веб-портал "электронного правительства" (далее – веб-портал).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бумажная/электронная.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договор о предоставлении гранта,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бизнеса-2020", утвержденного приказом Министра национальной экономики Республики Казахстан от 24 апреля 2015 года № 352 (зарегистрированным в Реестре государственной регистрации нормативных правовых актов за номером 11181) (далее – Стандарт).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бумажная/электронная.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(либо его представителя по доверенности),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при обращении к услугодателю, в бумажной форме.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на получение государственных грантов для реализации новых бизнес-идей, длительность их выполнения при обращении к услугодателю, в бумажной форме: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канцелярия услугодателя осуществляет регистрацию пакета документов услугополучателя. Длительность выполнения – 20 (двадцать) минут;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исполнитель услугодателя осуществляет проверку пакета документов услугополучателя. Длительность выполнения – 2 (два) рабочих дня;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исполнитель услугодателя формирует вопрос повестки дня, определяет дату, время и место проведения заседания Конкурсной комиссии, о чем уведомляет всех членов комиссии. Длительность выполнения – 1 (один) рабочий день;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заседание Конкурсной комиссии по отбору заявок Предпринимателей, претендующих на предоставление грантов. Длительность выполнения – 10 (десять) рабочих дней;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секретарь Конкурсной комиссии оформляет протокол Конкурсной комиссии, с указанием причин возможности предоставления/не предоставления гранта. Длительность выполнения – 3 (три) рабочих дня со дня последнего заседания Конкурсной комиссии;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секретарь Конкурсной комиссии подписывает протокол всеми членами Конкурсной комиссии и утверждает председателем Конкурсной комиссии. Длительность выполнения 1 (один) рабочий день;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канцелярия услугодателя направляет уведомление услугополучателю о решении Конкурсной комиссии. Длительность выполнения – 1 (один) рабочий день;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услугодатель совместно с Финансовым агентством и услугополучателем подписывает договор о предоставлении гранта. Длительность выполнения – 10 (десять) рабочих дней со дня утверждения протокола Конкурсной комиссии.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 со дня сдачи пакета документов услугодателю– 29 (двадцать девять) рабочих дней. 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процедур (действий), входящих в состав процесса оказания государственной услуги на получение государственных грантов для реализации индустриально-инновационных проектов в рамках бизнес-инкубирования, длительность их выполнения при обращении к услугодателю, в бумажной форме: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канцелярия услугодателя осуществляет регистрацию пакета документов услугополучателя. Длительность выполнения – 20 (двадцать) минут;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исполнитель услугодателя осуществляет проверку пакета документов услугополучателя. Длительность выполнения – 1 (один) рабочий день;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исполнитель услугодателя направляет материалы услугополучателя для проведения экспертиз в национальный институт. Длительность выполнения – 3 (три) рабочих дня;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национальный институт проводит экспертизы, формирует и направляет рекомендации на рассмотрение услугодателю. Длительность выполнения – 60 (шестьдесят) рабочих дней;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заседание Конкурсной комиссии по отбору заявок предпринимателей, претендующих на предоставление грантов. Длительность выполнения – 10 (десять) рабочих дней;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секретарь Конкурсной комиссии оформляет протокол Конкурсной комиссии, с указанием причин возможности предоставления/не предоставления гранта. Длительность выполнения – 3 (три) рабочих дня со дня последнего заседания Конкурсной комиссии;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канцелярия услугодателя направляет уведомление услугополучателю о решении Конкурсной комиссии. Длительность выполнения – 1 (один) рабочий день;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услугодатель совместно с национальным институтом и услугополучателем подписывает договор о предоставлении гранта. Длительность выполнения – 10 (десять) рабочих дней со дня утверждения протокола Конкурсной комиссии.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услугодателю, а также при обращении через портал – 89 (восемьдесят девять) рабочих дней.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канцелярией услугодателя пакета документов услугополучателя, которая служит основанием для начала выполнения действия 2, указанного в пункте 5 настоящего Регламента.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2, указанному в пункте 5 настоящего Регламента, является уведомление услугополучателя об участии либо об отказе в участии в заседании Конкурсной комиссии, которое служит основанием для начала выполнения действия 3, указанного в пункте 5 настоящего Регламента.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5 настоящего Регламента, является формирование и утверждение повестки дня, уведомление членов Конкурсной комиссии о графике, предстоящих заседаний, которое служит основанием для начала выполнения действия 4, указанного в пункте 5 настоящего Регламента.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5 настоящего Регламента, является проведение заседания Конкурсной комиссии, которое служит основанием для начала выполнения действия 4, указанного в пункте 5 настоящего Регламента.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5, указанному в пункте 5 настоящего Регламента, является оформленный протокол Конкурсной комиссии, который служит основанием для начала выполнения действия 6, указанного в пункте 5 настоящего Регламента.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6, указанному в пункте 5 настоящего Регламента, является протокол, подписанный всеми членами Конкурсной комиссии и утвержденный председателем Конкурсной комиссии.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7, указанному в пункте 5 настоящего Регламента, является уведомление услугополучателя о решении Конкурсной комиссии, которое при положительном заключении, служит основанием для начала выполнения действия 8, указанного в пункте 5 настоящего Регламента.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8,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заключение трехстороннего договора о предоставлении гранта.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канцелярией услугодателя пакета документов услугополучателя, которая служит основанием для начала выполнения действия 2, указанного в пункте 6 настоящего Регламента.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2, указанному в пункте 6 настоящего Регламента, является уведомление услугополучателя об участии либо об отказе в участии в Конкурсе, которое служит основанием для начала выполнения действия 3, указанного в пункте 6 настоящего Регламента.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6 настоящего Регламента, является направление услугодателем материалов услугополучателя для проведения экспертиз в национальный институт, что служит основанием для начала выполнения действия 4, указанного в пункте 6 настоящего Регламента.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6 настоящего Регламента, является предоставление услугодателю национальным институтом рекомендаций по результатам проведенных экспертиз, которые служат основанием для начала выполнения действия 5, указанного в пункте 6 настоящего Регламента.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5, указанному в пункте 6 настоящего Регламента, является проведение заседания Конкурсной комиссии, которое служит основанием для начала выполнения действия 6, указанного в пункте 6 настоящего Регламента.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6, указанному в пункте 6 настоящего Регламента, является оформленный протокол Конкурсной комиссии, который служит основанием для начала выполнения действия 7, указанного в пункте 6 настоящего Регламента.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7, указанному в пункте 6 настоящего Регламента, является уведомление услугополучателя о решении Конкурсной комиссии, которое при положительном заключении, служит основанием для начала выполнения действия 8, указанного в пункте 6 настоящего Регламента.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8,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заключение трехстороннего договора о предоставлении гранта.</w:t>
      </w:r>
    </w:p>
    <w:bookmarkEnd w:id="59"/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услугодателя, которые участвуют в процессе оказания государственной услуги на получение государственных грантов для реализации новых бизнес-идей: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секретарь Конкурсной комиссии.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процедур (действий), необходимых для оказания государственной услуги на получение государственных грантов для реализации новых бизнес-идей: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регистрирует пакет документов услугополучателя. Длительность выполнения – 20 (двадцать) минут;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проверяет пакет документов услугополучателя. Длительность выполнения – 2 (два) рабочих дня;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повестки дня, определение даты, времени и места проведения заседания Конкурсной комиссии, уведомление членов комиссии о предстоящих заседаниях. Длительность выполнения – 1 рабочий день.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заседание Конкурсной комиссии. Длительность выполнения – 10 (десять) рабочих дней;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секретарь Конкурсной комиссии оформляет протокол Конкурсной комиссии, с указанием причин возможности предоставления/не предоставления гранта. Длительность выполнения – 3 (три) рабочих дня со дня последнего заседания Конкурсной комиссии;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секретарь Конкурсной комиссии подписывает протокол всеми членами Конкурсной комиссии и утверждает председателем Конкурсной комиссии – 1 (один) рабочий день;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уведомляет услугополучателя о решении Конкурсной комиссии. Длительность выполнения – 1 (один) рабочий день;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услугодатель совместно с Финансовым агентством и услугополучателем подписывает договор о предоставлении гранта. Длительность выполнения– 10 (десять) рабочих дней со дня утверждения протокола Конкурсной комиссии.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структурных подразделений услугодателя, которые участвуют в процессе оказания государственной услуги на получение государственных грантов для реализации индустриально-инновационных проектов в рамках бизнес-инкубирования: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секретарь Конкурсной комиссии.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процедур (действий), необходимых для оказания государственной услуги на получение государственных грантов для реализации индустриально-инновационных проектов в рамках бизнес-инкубирования: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регистрирует пакет документов услугополучателя. Длительность выполнения – 20 (двадцать) минут;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проверяет пакет документов услугополучателя. Длительность выполнения – 1 (один) рабочий день;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 направляет материалы услугополучателя для проведения экспертиз в национальный институт. Длительность выполнения – 3 (три) рабочих дня;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институт проводит экспертизы, формирует и направляет рекомендации на рассмотрение услугодателю. Длительность выполнения – 60 (шестьдесят) рабочих дней;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заседание Конкурсной комиссии. Длительность выполнения – 10 (десять) рабочих дней;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секретарь Конкурсной комиссии оформляет протокол Конкурсной комиссии, с указанием причин возможности предоставления/не предоставления гранта. Длительность выполнения – 3 (три) рабочих дня со дня последнего заседания Конкурсной комиссии;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уведомляет услугополучателя о решении Конкурсной комиссии. Длительность выполнения – 1 (один) рабочий день;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услугодатель совместно с национальным институтом и услугополучателем подписывает договор о предоставлении гранта. Длительность выполнения– 10 (десять) рабочих дней со дня утверждения протокола Конкурсной комиссии.</w:t>
      </w:r>
    </w:p>
    <w:bookmarkEnd w:id="86"/>
    <w:bookmarkStart w:name="z10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обращения и последовательность процедур (действий) услугополучателя и услугодателя, при оказании государственной услуги на получение государственных грантов для реализации новых бизнес-идей через портал: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на веб портале/портале Центра электронных услуг (далее – ЦЭУ) осуществляет выбор государственной услуги на получение государственных грантов для реализации новых бизнес-идей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условие 1 –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регистрация электронного документа услугополучателя в информационной системе веб-портала/портала ЦЭУ. В "личном кабинете" услугополучателя отображается статус о регистрации заявки для оказания государственной услуги;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получение услугополучателем результата государственной услуги (уведомление в "личный кабинет" услугополучателя и/или на электронный адрес) в форме электронного документа, удостоверенного ЭЦП уполномоченного лица услугодателя.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обращения и последовательность процедур (действий) услугополучателя и услугодателя, при оказании государственной услуги на получение государственных грантов для реализации индустриально-инновационных проектов в рамках бизнес-инкубирования: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на портале осуществляет выбор государственной услуги на получение государственных грантов для реализации индустриально-инновационных проектов в рамках бизнес-инкубирования;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услугополучателем регистрационного свидетельства ЭЦП для удостоверения (подписания) запроса;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условие 1 –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регистрация электронного документа услугополучателя в информационной системе веб-портала. В "личном кабинете" услугополучателя отображается статус о регистрации заявки для оказания государственной услуги;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получение услугополучателем результата государственной услуги (уведомление в "личный кабинет" услугополучателя и/или на электронный адрес) в форме электронного документа, удостоверенного ЭЦП уполномоченного лица услугодателя.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Подробное описание последовательности процедур (действий), взаимодействий структурных подразделений (работников) услугодателя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 /портале ЦЭУ, интернет-ресурсе услугодателя.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грантов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субъектам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новых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идей 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бизнес-инкубирования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поддержки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бизнеса "Дорожная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бизнеса-2020"</w:t>
            </w:r>
          </w:p>
        </w:tc>
      </w:tr>
    </w:tbl>
    <w:bookmarkStart w:name="z11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государственных грантов субъектам малого предпринимательства для реализации новых бизнес-идей в рамках Государственной программы поддержки и развития бизнеса "Дорожная карта бизнеса-2020"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78105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государственных грантов субъектам малого предпринимательства для реализации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78105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 2019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года № 280</w:t>
            </w:r>
          </w:p>
        </w:tc>
      </w:tr>
    </w:tbl>
    <w:bookmarkStart w:name="z12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</w:r>
    </w:p>
    <w:bookmarkEnd w:id="111"/>
    <w:bookmarkStart w:name="z12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 (далее – государственная услуга) оказывается местным исполнительным органом области (далее – услугодатель).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услугодателя и веб-портал "электронного правительства" (далее – веб-портал).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бумажная/электронная.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выписка из протокола заседания Регионального координационного совета (далее - РКС)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бизнеса-2020", утвержденного приказом Министра национальной экономики Республики Казахстан от 24 апреля 2015 года № 352 (зарегистрированным в Реестре государственной регистрации нормативных правовых актов за номером 11181) (далее – Стандарт).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электронная.</w:t>
      </w:r>
    </w:p>
    <w:bookmarkEnd w:id="117"/>
    <w:bookmarkStart w:name="z13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услуги, является наличие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канцелярия услугодателя осуществляет прием и регистрацию пакета документов услугополучателя. Длительность выполнения – 20 (двадцать) минут;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исполнитель услугодателя проверяет полноту пакета документов, проверяет проект услугополучателя на предмет соответствия условиям оказания государственной услуги, рассматривает информацию об участии в других государственных программах, использовании иных мер государственной поддержки через государственные институты развития, рассматривает проекты услугополучателей, реализуемые в приоритетных для региона секторах экономики, вносит на рассмотрение РКС список проектов услугополучателей, формирует вопрос повестки дня, определяет дату, время и место проведения заседания РКС.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– 7 (семь) рабочих дней;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проведение заседания РКС. Длительность выполнения – 1 (один) рабочий день;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оформление секретарем РКС протокола заседания РКС, подготовка выписки из протокола заседания РКС и сопроводительного письма. Длительность выполнения – 2 (два) рабочих дня;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канцелярией услугодателя осуществляется регистрация сопроводительного письма и выписки из протокола заседания РКС. Длительность выполнения – 1 (один) рабочий день.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услугодателю – 11 (одиннадцать) рабочих дней.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2, указанному в пункте 5 настоящего Регламента, является согласование даты, времени, места проведения заседания РКС, которое служит основанием для начала выполнения действия 3, указанного в пункте 5 настоящего Регламента.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3, указанному в пункте 5 настоящего Регламента, является проведение заседания РКС, которое служит основанием для начала выполнения действия 4, указанного в пункте 5 настоящего Регламента. 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5 настоящего Регламента, является оформленный протокол РКС, с указанием причин предоставления/не предоставления гарантий, который служит основанием для начала выполнения действия 5, указанного в пункте 5 настоящего Регламента.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выписка из протокола РКС.</w:t>
      </w:r>
    </w:p>
    <w:bookmarkEnd w:id="132"/>
    <w:bookmarkStart w:name="z14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которые участвуют в процессе оказания государственной услуги: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секретарь РКС.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и регистрацию пакета документов услугополучателя. Длительность выполнения – 20 (двадцать) минут;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проверяет полноту пакета документов, проверяет проект услугополучателя на предмет соответствия условиям оказания государственной услуги, рассматривает информацию об участии в других государственных программах, использовании иных мер государственной поддержки через государственные институты развития, рассматривает проекты услугополучателей, реализуемые в приоритетных для региона секторах экономики, вносит на рассмотрение РКС список проектов услугополучателей, формирует вопрос повестки дня, определяет дату, время и место проведения заседания РКС. Длительность выполнения – 7 (семь) рабочих дней;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заседание РКС. Длительность выполнения – 1 (один) рабочий день;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секретарь РКС оформляет протокол заседания РКС, подготавливает выписку из протокола заседания РКС, сопроводительное письмо и передает на подпись руководству услугодателя. Длительность выполнения – 2 (два) рабочих дня;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канцелярией услугодателя осуществляется регистрация сопроводительного письма и выписки из протокола заседания РКС. Длительность выполнения – 1 (один) рабочий день.</w:t>
      </w:r>
    </w:p>
    <w:bookmarkEnd w:id="143"/>
    <w:bookmarkStart w:name="z16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обращения и последовательности процедур (действий) услугодателя и услугополучателя при оказании государственной услуги через веб-портал: 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веб-портале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веб-портале);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веб-портале для получения государственной услуги;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веб-портале подлинности данных о зарегистрированном услугополучателе через логин (ИИН/БИН) и пароль;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веб-порталом сообщения об отказе в авторизации в связи с имеющимися нарушениями в данных услугополучателя;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факта оплаты за оказание услуги;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веб-портале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и обработка запроса в ИС ГБД;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оказания государственной услуги;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ИС ГБД;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оказания государственной услуги, сформированного веб-порталом. Электронный документ формируется с использованием ЭЦП уполномоченного лица услугодателя.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услуги,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- информационная система государственной базы данных;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ПШЭП – платежный шлюз "электронного правительства";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поддержки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(индустриальной)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</w:tr>
    </w:tbl>
    <w:bookmarkStart w:name="z18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2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4"/>
    <w:p>
      <w:pPr>
        <w:spacing w:after="0"/>
        <w:ind w:left="0"/>
        <w:jc w:val="both"/>
      </w:pPr>
      <w:r>
        <w:drawing>
          <wp:inline distT="0" distB="0" distL="0" distR="0">
            <wp:extent cx="78105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поддержки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(индустриальной)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бизнеса "Дорожная карта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бизнеса-2020"</w:t>
            </w:r>
          </w:p>
        </w:tc>
      </w:tr>
    </w:tbl>
    <w:bookmarkStart w:name="z19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"Дорожная карта бизнеса-2020"</w:t>
      </w:r>
    </w:p>
    <w:bookmarkEnd w:id="175"/>
    <w:bookmarkStart w:name="z19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услугодателя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7"/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9"/>
    <w:p>
      <w:pPr>
        <w:spacing w:after="0"/>
        <w:ind w:left="0"/>
        <w:jc w:val="both"/>
      </w:pPr>
      <w:r>
        <w:drawing>
          <wp:inline distT="0" distB="0" distL="0" distR="0">
            <wp:extent cx="7810500" cy="12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веб-портал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1"/>
    <w:p>
      <w:pPr>
        <w:spacing w:after="0"/>
        <w:ind w:left="0"/>
        <w:jc w:val="both"/>
      </w:pPr>
      <w:r>
        <w:drawing>
          <wp:inline distT="0" distB="0" distL="0" distR="0">
            <wp:extent cx="781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3"/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