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8cef" w14:textId="d378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 Калжыр, Кара Ертис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августа 2019 года № 282. Зарегистрировано Департаментом юстиции Восточно-Казахстанской области 6 сентября 2019 года № 6144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 Калжыр, Кара Ертис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 Калжыр, Кара Ертис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2019 года № 282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 Калжыр, Кара Ертис в Курчумском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725"/>
        <w:gridCol w:w="2272"/>
        <w:gridCol w:w="2317"/>
        <w:gridCol w:w="1725"/>
        <w:gridCol w:w="1997"/>
        <w:gridCol w:w="1771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Калжыр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2602,467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500-1350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1583,037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500-1790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