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e016" w14:textId="0c1e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Аршалы и ручья Кызылбастау на испрашиваемом товариществом с ограниченной ответственностью "Совместное предприятие КазГерСтрой" земельном участке № 10 (для проведения добычи осадочных пород), расположенном в 31,0 км северо-западнее села Кокпекты Кокпектинского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августа 2019 года № 273. Зарегистрировано Департаментом юстиции Восточно-Казахстанской области 6 сентября 2019 года № 6147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Аршалы и ручья Кызылбастау на испрашиваемом товариществом с ограниченной ответственностью "Совместное предприятие КазГерСтрой" земельном участке № 10 (для проведения добычи осадочных пород), расположенном в 31,0 км северо-западнее села Кокпекты Кокпектинского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Аршалы и ручья Кызылбастау на испрашиваемом товариществом с ограниченной ответственностью "Совместное предприятие КазГерСтрой" земельном участке № 10  (для проведения добычи осадочных пород), расположенном в 31,0 км  северо-западнее села Кокпекты Кокпектинского района 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Кокпектинского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273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Аршалы и ручья Кызылбастау на испрашиваемом товариществом с ограниченной ответственностью "Совместное предприятие КазГерСтрой" земельном участке № 10 (для проведения добычи осадочных пород), расположенном в 31,0 км северо-западнее села Кокпекты Кокпектинского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5"/>
        <w:gridCol w:w="1598"/>
        <w:gridCol w:w="1968"/>
        <w:gridCol w:w="1412"/>
        <w:gridCol w:w="1598"/>
        <w:gridCol w:w="1598"/>
        <w:gridCol w:w="2031"/>
      </w:tblGrid>
      <w:tr>
        <w:trPr>
          <w:trHeight w:val="30" w:hRule="atLeast"/>
        </w:trPr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 (правый берег) в пределах рассматриваемого створа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51,09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Кызылбастау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