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4776" w14:textId="f5b4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Александровка (правый берег), реки Медведка (левый берег), ручья Крестовец и его левобережных притоков №№ 1-2 на земельном участке, расположенном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303. Зарегистрировано Департаментом юстиции Восточно-Казахстанской области 6 сентября 2019 года № 6148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Александровка (правый берег), реки Медведка (левый берег), ручья Крестовец и его левобережных притоков №№ 1-2 на испрашиваемом Ырысбековым М. земельном участке (для выпаса скота) площадью 286,86 га, расположенном в учетном квартале 05-070-053 района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Александровка (правый берег), реки Медведка (левый берег), ручья Крестовец и его левобережных притоков №№ 1-2 на испрашиваемом Ырысбековым М. земельном участке (для выпаса скота) площадью 286,86 га, расположенном в учетном квартале 05-070-053 района Алтай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Александровка (правый берег), реки Медведка (левый берег), ручья Крестовец и его левобережных притоков №№ 1-2 на испрашиваемом Ырысбековым М. земельном участке (для выпаса скота) площадью 286,86 га, расположенном в учетном квартале 05-070-053 района Алтай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1543"/>
        <w:gridCol w:w="2261"/>
        <w:gridCol w:w="1364"/>
        <w:gridCol w:w="1184"/>
        <w:gridCol w:w="1901"/>
        <w:gridCol w:w="1005"/>
      </w:tblGrid>
      <w:tr>
        <w:trPr>
          <w:trHeight w:val="30" w:hRule="atLeast"/>
        </w:trPr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Александровка (правый берег) в пределах рассматриваемого створа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672,61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Медведка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Крестовец и его левобережные притоки №№1-2 в пределах рассматриваемого створа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