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4ac9d" w14:textId="3d4ac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реки Даубай и ручья без названия на испрашиваемом товариществом с ограниченной ответственностью "Совместное предприятие КазГерСтрой" земельном участке № 8 (для проведения добычи осадочных пород), расположенном в 17,1 км южнее села Кентарлау Жарминского района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19 августа 2019 года № 276. Зарегистрировано Департаментом юстиции Восточно-Казахстанской области 6 сентября 2019 года № 6149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водоохранные полосы реки Даубай и ручья без названия на испрашиваемом товариществом с ограниченной ответственностью "Совместное предприятие КазГерСтрой" земельном участке № 8 (для проведения добычи осадочных пород), расположенном в 17,1 км южнее села Кентарлау Жарминского района Восточно-Казахстанской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реки Даубай и ручья без названия на испрашиваемом товариществом с ограниченной ответственностью "Совместное предприятие КазГерСтрой" земельном участке № 8 (для проведения добычи осадочных пород), расположенном в 17,1 км южнее села Кентарлау Жарминского района Восточно-Казахстанской области,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Жарминского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Ертисской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по водным ресурсам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сельского хозяйства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 2019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"19" августа 2019 года № 276</w:t>
            </w:r>
          </w:p>
        </w:tc>
      </w:tr>
    </w:tbl>
    <w:bookmarkStart w:name="z3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реки Даубай и ручья без названия на испрашиваемом товариществом с ограниченной ответственностью "Совместное предприятие КазГерСтрой" земельном участке № 8 (для проведения добычи осадочных пород), расположенном в 17,1 км южнее села Кентарлау Жарминского района Восточно-Казахстанской области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1"/>
        <w:gridCol w:w="1710"/>
        <w:gridCol w:w="2105"/>
        <w:gridCol w:w="1511"/>
        <w:gridCol w:w="1710"/>
        <w:gridCol w:w="1710"/>
        <w:gridCol w:w="1113"/>
      </w:tblGrid>
      <w:tr>
        <w:trPr>
          <w:trHeight w:val="30" w:hRule="atLeast"/>
        </w:trPr>
        <w:tc>
          <w:tcPr>
            <w:tcW w:w="2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Даубай (правый берег) в пределах рассматриваемого створа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3,09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51,64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Ручей без названия (правый берег) в пределах рассматриваемого створа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