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682f" w14:textId="15c6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Чар на испрашиваемом товариществом с ограниченной ответственностью "Совместное предприятие КазГерСтрой" земельном участке № 4 (для проведения добычи общераспространенных полезных ископаемых), расположенном в 2,5 км южнее села Каратобе Жарминского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274. Зарегистрировано Департаментом юстиции Восточно-Казахстанской области 6 сентября 2019 года № 6150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Чар на испрашиваемом товариществом с ограниченной ответственностью "Совместное предприятие КазГерСтрой" земельном участке № 4 (для проведения добычи общераспространенных полезных ископаемых), расположенном в 2,5 км южнее села Каратобе Жарминского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Чар на испрашиваемом товариществом с ограниченной ответственностью "Совместное предприятие КазГерСтрой" земельном участке № 4 (для проведения добычи общераспространенных полезных ископаемых), расположенном в 2,5 км южнее села Каратобе Жарминского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Чар на испрашиваемом товариществом с ограниченной ответственностью "Совместное предприятие КазГерСтрой" земельном участке № 4 (для проведения добычи общераспространенных полезных ископаемых), расположенном в 2,5 км южнее села Каратобе Жарминского района 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738"/>
        <w:gridCol w:w="2140"/>
        <w:gridCol w:w="1535"/>
        <w:gridCol w:w="1738"/>
        <w:gridCol w:w="1738"/>
        <w:gridCol w:w="1132"/>
      </w:tblGrid>
      <w:tr>
        <w:trPr>
          <w:trHeight w:val="30" w:hRule="atLeast"/>
        </w:trPr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Чар (правый берег) в пределах рассматриваемого створа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