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ab84" w14:textId="7c3a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Шуршутсу в створе земельного участка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сентября 2019 года № 299. Зарегистрировано Департаментом юстиции Восточно-Казахстанской области 6 сентября 2019 года № 6152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Шуршутсу в створе земельного участка, предоставляемого Базарбай О.,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Шуршутсу в створе земельного участка, предоставляемого Базарбай О.,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"03"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Шуршутсу в створе земельного участка, предоставляемого Базарбай О., в Курчумском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640"/>
        <w:gridCol w:w="2019"/>
        <w:gridCol w:w="2844"/>
        <w:gridCol w:w="2020"/>
        <w:gridCol w:w="1640"/>
        <w:gridCol w:w="1068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Шуршутсу, правый берег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7,76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614,5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Шуршутсу, левый берег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