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ad48" w14:textId="30ba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Уланка (правый берег) на земельных участках, расположенных в садоводческом товариществе "Восточник-Степной" в районе села Акимовка Уланского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сентября 2019 года № 304. Зарегистрировано Департаментом юстиции Восточно-Казахстанской области 10 сентября 2019 года № 6155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Уланка (правый берег) на испрашиваемых Молочковым В.А. и Финаевой Н.В. земельных участках (для ведения садоводчества), расположенных в садоводческом товариществе "Восточник-Степной" в районе села Акимовка Уланского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Уланка (правый берег) на испрашиваемых Молочковым В.А. и Финаевой Н.В. земельных участках (для ведения садоводчества), расположенных в садоводческом товариществе "Восточник-Степной" в районе села Акимовка Уланского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"03"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Уланка (правый берег) на испрашиваемых Молочковым В.А и Финаевой Н.В земельных участках (для ведения садоводчества), расположенных в садоводческом товариществе "Восточник-Степной" в районе села Акимовка Уланского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2072"/>
        <w:gridCol w:w="1683"/>
        <w:gridCol w:w="1487"/>
        <w:gridCol w:w="1291"/>
        <w:gridCol w:w="2465"/>
        <w:gridCol w:w="1095"/>
      </w:tblGrid>
      <w:tr>
        <w:trPr>
          <w:trHeight w:val="30" w:hRule="atLeast"/>
        </w:trPr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(правый берег) в пределах рассматриваемого створа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0,2275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