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f6c3" w14:textId="831f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Чар в створе земельного участка в Новобаженовском сельском округе города Семей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сентября 2019 года № 302. Зарегистрировано Департаментом юстиции Восточно-Казахстанской области 10 сентября 2019 года № 6160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Чар в створе земельного участка в Новобаженовском сельском округе города Семей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Чар в створе земельного участка в Новобаженовском сельском округе городе Семей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Семей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"03"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Чар в створе земельного участка в Новобаженовском сельском округе города Семей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2"/>
        <w:gridCol w:w="1820"/>
        <w:gridCol w:w="1478"/>
        <w:gridCol w:w="1306"/>
        <w:gridCol w:w="1478"/>
        <w:gridCol w:w="1479"/>
        <w:gridCol w:w="1307"/>
      </w:tblGrid>
      <w:tr>
        <w:trPr>
          <w:trHeight w:val="30" w:hRule="atLeast"/>
        </w:trPr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Чар, в створе земельного участка на территории села Талдыкорган Новобаженовского сельского округа города Семей Восточно-Казахстанской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