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84a6" w14:textId="49b8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 Шолаккайын и Сарыбулак в створе испрашиваемого земельного участка, расположенного на территории учетного квартала 05-079-022 (в 5,0 км юго-восточнее села Бозанбай) в Уланском районе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сентября 2019 года № 315. Зарегистрировано Департаментом юстиции Восточно-Казахстанской области 12 сентября 2019 года № 6165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 Шолаккайын и Сарыбулак в створе испрашиваемого земельного участка, расположенного на территории учетного квартала 05-079-022 (в 5,0 км юго-восточнее села Бозанбай) в Уланском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 Шолаккайын и Сарыбулак в створе испрашиваемого земельного участка, расположенного на территории учетного квартала 05-079-022 (в 5,0 км юго-восточнее села Бозанбай) в Уланском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 Шолаккайын и Сарыбулак в створе испрашиваемого земельного участка, расположенного на территории учетного квартала 05-079-022 (в 5,0 км юго-восточнее села Бозанбай) в Уланском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1999"/>
        <w:gridCol w:w="1680"/>
        <w:gridCol w:w="2685"/>
        <w:gridCol w:w="1681"/>
        <w:gridCol w:w="1681"/>
        <w:gridCol w:w="1207"/>
      </w:tblGrid>
      <w:tr>
        <w:trPr>
          <w:trHeight w:val="30" w:hRule="atLeast"/>
        </w:trPr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объекты, их участки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Шолаккайын, в створе испрашиваемого земельного участка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2,3327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620-1075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Сарыбулак, в створе испрашиваемого земельного участка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2,3327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567-1276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