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cd71" w14:textId="feec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Восточно-Казахстанского областного маслихата от 6 октября 2017 года № 14/156-VI "Об установлении правил общего водопользования 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10 сентября 2019 года № 33/354-VI. Зарегистрировано Департаментом юстиции Восточно-Казахстанской области 26 сентября 2019 года № 6173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Восточно-Казахстанский областной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октября 2017 года № 14/156-VI "Об установлении правил общего водопользования в Восточно-Казахстанской области" (зарегистрировано в Реестре государственной регистрации нормативных правовых актов за № 5262, опубликовано в Эталонном контрольном банке нормативных правовых актов Республики Казахстан в электронном виде 2 ноября 2017 года) следующее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Восточно-Казахстанской области, утвержденные указанным решением: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Джангурчинов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контроля качества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безопасности товаров и услуг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контроля качества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безопасности товаров и услуг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Кунапьянова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2019 год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33/354-VI</w:t>
            </w:r>
          </w:p>
        </w:tc>
      </w:tr>
    </w:tbl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на водных объектах, расположенных на территории Восточно-Казахстанской области, где запрещено купание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3636"/>
        <w:gridCol w:w="5875"/>
        <w:gridCol w:w="2054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 ближайший населенный пункт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Иртыш, в районе дачных обществ "Колос", "Урал"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49058′ 20.20′′ С; 82031′51.62′′ В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на острове в районе ВКГТУ имени Д. Серикбаева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49057′18.52′′С; 82034′ 30.26′′ 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реки Иртыш в районе Левого берега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49056′26.32′′С; 82038′52.83′′В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в районе Самарского шоссе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49055′01.03′′С; 82038′55.02′′В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поселка Лесхоз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49056′50.43′′ С; 82041′55.57′′ 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в районе Усть-Каменогорской ГЭС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49054′12. 69′′С; 82043′36. 79′′В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Иртыш, котлован в районе Комбината нерудных материалов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49059′34.52′′ С; 82032′29.26′′В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в районе Бабкиной Мельницы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49059′02.98′′ С; 82039′01.70′′ 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Иртыш, в районе Дачного массива Солнечная поляна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50028′38.82″С; 8006′59.07″В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лагерь Прииртышье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 Мурат 1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50025′50.25″С; 8008′2.52″В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Мурат, города Семей, между Бобровкой и 35 колонией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 Мурат 2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50026′7.35″С; 8008′5.96″В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Мурат, города Семей, между Бобровкой и 35 колонией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в районе дачного массива Мурат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50026′5.53″С; 80010′0.29″В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Мурат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в районе дачного массива Бобровка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50025′53.87″С; 80012′6.45″В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дачного массива Бобровка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в районе Судеромзавода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50027′9.36″С; 80012′41.78″В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Затона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после Нового моста в районе Аквапарка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50024′53.10″С; 80013′19.48″В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Аквапарка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после Нового моста левобережная часть Аквапарка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50024′32.03″С; 80013′18.87″В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мост (левый берег)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в районе между Водозабором Смычка и бывшим понтонным мостом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50023′59.71″С; 80015′2.71″В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аралы (район водозабора Смычка) 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в районе между Водозабором Смычка и бывшим понтонным мостом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50023′51.95″С; 80015′26.66″В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аралы (район водозабора Смычка) 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в районе центральной мечети по улице Абая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50023′56.25″С; 80015′49.40″В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Хасановский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в районе восточного поселка за авторынком Тулпар (частный жилой сектор)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50024′8.66″С; 80016′30.85″В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поселок (район Жибек жолы, Акжол)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в районе между Водозабором Смычка и автогужевым мостом (старый мост)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50023′39.74″С; 80017′43.60″В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Семипалатинка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на Бейбітшілік аралы за биологическим центром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50023′2.06″С; 80017′56.05″В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аралы (за биологическим центром)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в районе дачного массива Восточного поселка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50023′2.52″С; 80017′58.94″В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поселок (дачи)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Колхозка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50023′31.68″С; 80028′35.74″В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Озерки, Озерского сельского округа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левобережная часть понтонного моста, район Мелькомбината.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50023′1.90″С; 80015′20.23″В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(район бывшего понтонного моста)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реки Иртыш в районе акимата города Курчатов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50075′61. 42′′С; 78055′14.96′′В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реки Иртыш в районе школ № 1 и № 2 города Курчатов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50075′12.59′′С; 78055′56.96′′В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реки Иртыш в районе дачного кооператива города Курчатов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50073′88.81′′С; 78056′76, 76′′В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Тихая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50032′16.28′′С; 83043′23.30′′В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 ниже плотины 1 района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50025′89.87′′С; 83031′82.50′′В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моста на Ульбастрой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Быструха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50025′32.81′′С, 83052′27.90′′В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на улицах Алтайская, Филиповская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50025′87.53′′С, 83029′06.51′′В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села Ульбастрой.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Быструха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50020′8.5′′С; 8300′0.78′′В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Гавани, мост – улицы Лесопильная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50025′86.17′′С; 83028′73.28′′В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железнодорожного моста села Ульбастрой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Быструха 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50020′8.3′′С; 83000′7.6′′В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слиянии двух рек Быструха и Журавлиха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Шаравка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50035′65.11′′С; 83048′03.20′′В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Гравиемойки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"Карашокы"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49084′09.42″С; 79079′25.23″В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Кенгырбайский сельский округ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"Оспан көл"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49017′55.95″С; 79028′65.10″В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Кенгырбайский сельский округ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бывшего Зыряновского рудника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49043′50.52′′С; 84017′32.26′′В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в районе Дворца Культуры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49042′52.44′′С; 84015′59.67′′ 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Новая-Бухтарма город Алтай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 в районе дач в южной части города Алтай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49044′13.08′′С; 84013′38.58′′В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49037′11.56′′С; 84020′51.30′′В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Соловьевский сельский округ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в районе Бухтарминского моста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49048′12.92′′С; 84015′46.25′′В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Малеевский сельский округ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Хамир в районе селе Путинцево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49048′12.56′′С; 84009′30, 46′′В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Малеевский сельский округ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в районе селе Быково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49043′59.89′′С; 84033′46.12′′ 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Малеевский сельский округ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49045′57.82′′С; 84001′09.21′′В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Тургусунский сельский округ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Крестовка и Бухтарма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49044′53.18′′С; 84002′59.05′′В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Копань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49037′44.70′′С; 83038′37.47′′В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поселек Октябрский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в районе Железнодорожного моста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49048′12.66′′С; 84015′48.63′′ 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Парыгинский сельский округ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Тургусун в районе Железнодорожного моста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49048′ 16.58′′С; 84009′41.79′′В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Парыгинский сельский округ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 в 1 км от села Парыгина, в районе карьера ТОО "Саулет LTD"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49047′20.59′′С; 84006′14.99′′В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Парыгинский cельский округ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"Нурсултан"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50040′35.28′′С; 810 08′0.06′′В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Жерновский сельский округ, Правое Побережье Шульбинского водохранилища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"Жанай"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50040′45.11′′С; 81007′58.81′′B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Жерновский сельский округ, Правое Побережье Шульбинского водохранилища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Уйдене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47036′74.86′′С; 84077′79.27′′В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маленькая плотина 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47045′55.68′′С; 84087′24.78′′В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маленькая плотина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47046′49.86′′С; 84078′41.09′′В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Кенсайский сельский округ 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прибережье Бухтарминского водохранилища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12′19.79″ С; 84020′20.09″В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Приморское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прибережье Бухтарминского водохранилища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49005′22.38″ С; 84011′54.45″В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Свинчатка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в районе села Новостройка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49006′32.34′′С; 84002′34.78′′В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Сарыбелский сельский округ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в районе села Московка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48056′00.12′′С; 830 09′47.05′′В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Мариногорский сельский округ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Курчум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48.58′54.26′′С; 83.66′00.48′′В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 Ертис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47.99′60.19′′С; 85.20′83.73′′В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Бухтарма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48.63′53.75′′С; 83.51′50.48′′В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Зайсан</w:t>
            </w:r>
          </w:p>
        </w:tc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48.21′61.31′′С; 83.70′51.61′′В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