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d266" w14:textId="6fad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26 июня 2019 года № 209 "Об утверждении перечня организаций технического и профессионального, послесреднего образования для размещения государственного образовательного заказа на подготовку кадров с техническим и профессиональным, послесредним образованием на 2019-2020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30 сентября 2019 года № 335. Зарегистрировано Департаментом юстиции Восточно-Казахстанской области 1 октября 2019 года № 6180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27 июля 2007 года "Об образовании",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(зарегистрирован в Реестре государственной регистрации нормативных правовых актов за номером 13418),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26 июня 2019 года № 209 "Об утверждении перечня организаций технического и профессионального, послесреднего образования для размещения государственного образовательного заказа на подготовку кадров с техническим и профессиональным, послесредним образованием на 2019-2020 учебный год" (Зарегистрированное в Реестре государственной регистрации нормативных правовых актов за номером 6040, опубликованное в информационно-правовой системе "Әділет" от 28 июня 2019 года, в газетах "Дидар" 13 июля 2019 года, "Рудный Алтай" 13 июля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области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югосударственную регистрацию настоящего постановления в территориальном органе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социальной сферы.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технического и профессионального, послесреднего образования для размещения государственного образовательного заказа на подготовку кадров с техническим и профессиональным, послесредним образованием на 2019-2020 учебный год (по квалификациям среднего звена)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8448"/>
        <w:gridCol w:w="2283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"Педагогический колледж им. М.О. Ауэзова" управления образования Восточно-Казахстанского областного акимата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гуманитарный колледж" управления образования Восточно-Казахстанского областного акимата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строительства" управления образования Восточно-Казахстанского областного акимата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"Музыкальное училище имени Мукана Тулебаева" управления образования Восточно-Казахстанской области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"Восточно-Казахстанское училище искусств имени народных артистов братьев Абдуллиных" управления образования Восточно-Казахстанской области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бизнеса и сервиса" управления образования Восточно-Казахстанской области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"Геологоразведочный колледж" управления образования Восточно-Казахстанского областного акимата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"Электротехнический колледж" управления образования Восточно-Казахстанского областного акимата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транспорта" управления образования Восточно-Казахстанского областного акимата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геодезии и картографии" управления образования Восточно-Казахстанского областного акимата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радиотехники и связи" управления образования Восточно-Казахстанского областного акимата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технологический колледж" управления образования Восточно-Казахстанской области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"Государственный высший медицинский колледж имени Дуйсенби Калматаева города Семей" управления здравоохранения Восточно-Казахстанской области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"Усть-Каменогорский медицинский колледж" Управления здравоохранения Восточно-Казахстанской области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"Усть-Каменогорский политехнический колледж" управления образования Восточно-Казахстанского областного акимата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"Риддерский аграрно-технический колледж" управления образования Восточно-Казахстанского областного акимата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"Политехнический колледж города Аягоз" управления образования Восточно-Казахстанского областного акимата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сельскохозяйственный колледж" управления образования Восточно-Казахстанского областного акимата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"Глубоковский аграрный колледж" управления образования Восточно-Казахстанской области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"Риддерский многопрофильный колледж" управления образования Восточно-Казахстанской области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"Самарский аграрно-технический колледж" управления образования Восточно-Казахстанской области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"Восточный техническо-гуманитарный колледж"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имени Кумаша Нургалиева"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"КАЗАХСТАНСКО-КОРЕЙСКИЙ КОЛЛЕДЖ "КВАНСОН"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"Усть-Каменогорский колледж экономики и финансов"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"Техническо-экономический колледж"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"Семейский многопрофильный колледж"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"Региональный спортивный колледж олимпийского резерва"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"Высший Колледж "Кайнар"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"Электронный колледж имени Жакии Чайжунусова"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"ГУМАНИТАРНО-ЭКОНОМИЧЕСКИЙ КОЛЛЕДЖ"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"Высший медицинский колледж "АВИЦЕННА"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"Медицинский колледж "СЕМЕЙ"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"Высший гуманитарно-юридический и технический колледж"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"Innovative college"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"Семей"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агробизнеса и экономики Казпотребсоюза"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"Алтайский Высший колледж"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"Гуманитарно-технический колледж"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технического и профессионального, послесреднего образования для размещения государственного образовательного заказа на подготовку кадров с техническим и профессиональным, послесредним образованием на 2019-2020 учебный год (по рабочим квалификациям)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8"/>
        <w:gridCol w:w="7494"/>
        <w:gridCol w:w="2848"/>
      </w:tblGrid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строительства" управления образования Восточно-Казахстанского областного акимата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бизнеса и сервиса"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"Электротехнический колледж" управления образования Восточно-Казахстанского областного акимата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радиотехники и связи" управления образования Восточно-Казахстанского областного акимата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"Семейский финансово-экономический колледж имени Рымбека Байсеитова"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"Индустриально-технологический колледж"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технологический колледж"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"Государственный высший медицинский колледж имени Дуйсенби Калматаева города Семей" управления здравоохранения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"Усть-Каменогорский политехнический колледж" управления образования Восточно-Казахстанского областного акимата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"Усть-Каменогорский многопрофильный технологический колледж"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"Усть-Каменогорский колледж сферы обслуживания"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"Усть-Каменогорский колледж строительства"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"Риддерский аграрно-технический колледж" управления образования Восточно-Казахстанского областного акимата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"Политехнический колледж города Аягоз" управления образования Восточно-Казахстанского областного акимата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"Абайский колледж"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"Бескарагайский колледж"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"Бородулихинский колледж"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"Серебрянский технологический колледж"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"Глубоковский технический колледж"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"Глубоковский аграрный колледж"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"Зайсанский технологический колледж"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"Технологический колледж города Алтай"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"Сельскохозяйственный колледж района Алтай"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"Катон-Карагайский аграрно-технический колледж"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"Курчумский колледж"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"Урджарский колледж"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"Тарбагатайский колледж"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"Шемонаихинский колледж"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"Жарминский технологический колледж" управления образования Восточно-Казахстанской области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"Самарский аграрно-технический колледж"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"Усть-Каменогорский многопрофильный колледж"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имени Кумаша Нургалиева"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"КАЗАХСТАНСКО-КОРЕЙСКИЙ КОЛЛЕДЖ "КВАНСОН"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"Усть-Каменогорский колледж экономики и финансов"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"Колледж транспорта и безопасности жизнедеятельности"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"Восточно-Казахстанский технико-экономический колледж"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"Высший Колледж "Кайнар"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"Электронный колледж имени Жакии Чайжунусова"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агробизнеса и экономики Казпотребсоюза"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"Жастар"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"Технологический колледж города Семей"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сферы обслуживания"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"Усть-Каменогорский колледж № 1"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"Усть-Каменогорский колледж № 2"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"Усть-Каменогорский колледж № 3"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"Семейский колледж № 1"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"Семейский колледж № 2"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"Жарминский колледж № 1"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"Шемонаихинский колледж № 1" управления образования Восточно-Казахстанской области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технического и профессионального, послесреднего образования для размещения государственного образовательного заказа на подготовку кадров с техническим и профессиональным, послесредним образованием на 2019-2020 учебный год по программе "Мәңгілік ел жастары-индустрияға!" - "Серпін-2050"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7719"/>
        <w:gridCol w:w="2639"/>
      </w:tblGrid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сельскохозяйственный колледж" управления образования Восточно-Казахстанского областного акимата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"Усть-Каменогорский политехнический колледж" управления образования Восточно-Казахстанского областного акимата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"Педагогический колледж им. М.О. Ауэзова" управления образования Восточно-Казахстанского областного акимата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гуманитарный колледж" управления образования Восточно-Казахстанского областного акимата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транспорта" управления образования Восточно-Казахстанского областного акимата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"Электротехнический колледж" управления образования Восточно-Казахстанского областного акимата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Медицинский колледж "Семей"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"Семей"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технического и профессионального, послесреднего образования для размещения государственного образовательного заказа на подготовку кадров с техническим и профессиональным, послесредним образованием на 2019-2020 учебный год (по прикладному бакалавриату)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0"/>
        <w:gridCol w:w="8077"/>
        <w:gridCol w:w="2433"/>
      </w:tblGrid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"Государственный высший медицинский колледж имени Дуйсенби Калматаева города Семей" управления здравоохранения Восточно-Казахстанской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"Усть-Каменогорский политехнический колледж" управления образования Восточно-Казахстанского областного акимата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