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ffdd" w14:textId="598f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Курчум на территории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ноября 2019 года № 386. Зарегистрировано Департаментом юстиции Восточно-Казахстанской области 12 ноября 2019 года № 6270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Курчум на территории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Курчум на территории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Курчумского района Восточно-Казахстанской области согласно действующему законодательству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природных ресурсов и регулирования природопользования области в установленном законодательством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"06"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Курчум на территории Курчумского района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776"/>
        <w:gridCol w:w="2113"/>
        <w:gridCol w:w="1275"/>
        <w:gridCol w:w="2113"/>
        <w:gridCol w:w="2114"/>
        <w:gridCol w:w="1276"/>
      </w:tblGrid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объект, его участок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границ, км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bookmarkEnd w:id="17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границ, км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bookmarkEnd w:id="18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bookmarkEnd w:id="19"/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Курчум: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20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7889,3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Сарытау</w:t>
            </w:r>
          </w:p>
          <w:bookmarkEnd w:id="21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Речки и ручьи, впадающие в реку Курчум: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правого берега </w:t>
            </w:r>
          </w:p>
          <w:bookmarkEnd w:id="22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левого берега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каналам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левого берега </w:t>
            </w:r>
          </w:p>
          <w:bookmarkEnd w:id="23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правого берега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