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34da4" w14:textId="2134d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Восточно-Казахстанского областного акимата от 2 сентября 2015 года № 224 "Об утверждении регламентов государственных услуг в сфере туризма"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25 ноября 2019 года № 398. Зарегистрировано Департаментом юстиции Восточно-Казахстанской области 29 ноября 2019 года № 6327. Утратило силу постановлением Восточно-Казахстанского областного акимата от 20 августа 2020 года № 288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Восточно-Казахстанского областного акимата от 20.08.2020 </w:t>
      </w:r>
      <w:r>
        <w:rPr>
          <w:rFonts w:ascii="Times New Roman"/>
          <w:b w:val="false"/>
          <w:i w:val="false"/>
          <w:color w:val="ff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18 апреля 2019 года № 105 "О внесении изменения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2015 года № 495 "Об утверждении стандартов государственных услуг в сфере туризма" (зарегистрированого в Реестре государственной регистрации нормативных правовых актов за номером 18599),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 сентября 2015 года № 224 "Об утверждении регламентов государственных услуг в сфере туризма" (зарегистрированном в Реестре государственной регистрации нормативных правовых актов за номером 4161, опубликованное в Информационно-правовой системе "Әділет" в электронном виде 21 октября 2015 года, в газетах "Дидар" от 27 октября 2015 года, 29 октября 2015 года, "Рудный Алтай" от 26 октября 2015 года, 28 октября 2015 года)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туристскую операторскую деятельность (туроператорская деятельность)",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туризма и внешних связей области в установленном законодательством Республики Казахстан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 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ноября 2019 года № 398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2015 года № 224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лицензии на туристскую операторскую деятельность (туроператорская деятельность)"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Услугодателем государственной услуги "Выдача лицензии на туристскую операторскую деятельность (туроператорская деятельность)" (далее – государственная услуга) является местный исполнительный орган области – государственное учреждение "Управление туризма и внешних связей Восточно-Казахстанской области" (далее – услугодатель).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www.egov.kz, www.elicense.kz (далее-портал).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лицензия, переоформленная лицензия на туристскую операторскую деятельность (туроператорская деятельность),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лицензии на туристскую операторскую деятельность (туроператорская деятельность)", утвержденного приказом Министра по инвестициям и развитию Республики Казахстан от 28 апреля 2015 года № 495 (зарегистрированного в Реестре государственной регистрации нормативных правовых актов за номером 11578) (далее – Стандарт).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в "личный кабинет" в форме электронного документа, подписанного электронно-цифровой подписью (далее – ЭЦП) уполномоченного лица услугодателя.</w:t>
      </w:r>
    </w:p>
    <w:bookmarkEnd w:id="16"/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 (действий) по оказанию государственной услуги является перечень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Cтандарта.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услуги, длительность выполнения: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специалист услугодателя проверяет на портале поступившие заявки, при поступлении регистрирует их в течении 30 (тридцати) минут;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2 - специалист услугодателя рассматривает поступившие документы, готовит результат оказания государственной услуги и направляет на подпись руководителю услугодателя в течение 4 (четырех) рабочих дней;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– руководитель услугодателя ознакамливается с поступившими документами, подписывает результат оказания государственной услуги и отправляет его услугополучателю в течение 1 (одного) часа.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лицензии – не позднее 6 (шести) рабочих дней;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лицензии – в течение 3 (трех) рабочих дней;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лицензии при реорганизации в форме выделения, разделения юридического лица – лицензиата к другому юридическому лицу – не позднее 6 (шести) рабочих дней.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оказания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регистрация документов специалистом услугодателя, которое служат основанием для начала выполнения действия 2, указанного в пункте 5 настоящего Регламента.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оказания государственной услуги по действию 2, указанному в пункте 5 настоящего Регламента, является отправка результата оказания государственной услуги на подпись руководителю услугодателя после рассмотрения их на соответствие перечня документов в пункте 9 Стандарта, которые служат основанием для начала выполнения действия 3, указанного в пункте 5 настоящего Регламента.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оказания государственной услуги по действию 3, указанному в пункте 5 настоящего Регламента, является подписание результата оказания государственной услуги и его отправка услугополучателю.</w:t>
      </w:r>
    </w:p>
    <w:bookmarkEnd w:id="29"/>
    <w:bookmarkStart w:name="z4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проверяет на портале поступившие запросы, регистрирует поступившие документы в течение 30 (тридцати) минут;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рассматривает поступившие документы на их соответствие, готовит результат оказания государственной услуги и направляет на подпись руководителю услугодателя в течение 4 (четырех) рабочих дней;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ознакамливается с поступившими документами, подписывает их и отправляет услугополучателю через портал в течение 1 (одного) часа.</w:t>
      </w:r>
    </w:p>
    <w:bookmarkEnd w:id="36"/>
    <w:bookmarkStart w:name="z4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оказания государственной услуги через портал: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и (или) бизнес-идентификационного номера (далее – ИИН/БИН) и пароля (осуществляется для не зарегистрированных услугополучателей на портале);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действие 1 – ввод услугополучателем ИИН/БИН и пароля (процесс авторизации) на портале для получения государственной услуги;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ИИН/БИН и пароль;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действие 2 – формирование порталом сообщения об отказе в авторизации в связи с имеющимися нарушениями в данных услугополучателя;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действие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Стандарте, а также выбор услугополучателем регистрационного свидетельства ЭЦП для удостоверения (подписания) запроса;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ИИН/БИН, указанным в запросе и ИИН/БИН, указанным в регистрационном свидетельстве ЭЦП);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действие 4 – формирование сообщения об отказе в запрашиваемой государственной услуге, в связи с не подтверждением подлинности ЭЦП услугополучателя;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действие 5 – удостоверение запроса для оказания государственной услуги посредством ЭЦП услугополучателя и направление электронного документа (запроса) через шлюз "электронного правительства" (далее – ШЭП) в автоматизированное рабочее место (далее – АРМ) "региональный шлюз электронного правительства" (далее – РШЭП) для обработки услугодателем;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действие 6 – регистрация электронного документа в АРМ РШЭП,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оказания государственной услуги;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приложенных услугополучателем документов, указанных в Стандарте, и основаниям для оказания государственной услуги;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действие 7 – формирование сообщения об отказе в запрашиваемой государственной услуге в связи с имеющимися нарушениями в документах услугополучателя;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действие 8 – получение услугополучателем результата государственной услуги (справка в форме электронного документа), сформированного порталом. Электронный документ формируется с использованием ЭЦП работника услугодателя.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Описание порядка обращения и последовательности процедур (действий) услугодателя при оказании государственной услуги через портал отображено в диаграмме функционального взаимодействия информационных систем, задействованных в оказании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(специалистов) услугодателя в процессе оказания государственной услуги, а также описание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лицензии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туристскую операторскую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(туроператорская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деятельность)"</w:t>
            </w:r>
          </w:p>
        </w:tc>
      </w:tr>
    </w:tbl>
    <w:bookmarkStart w:name="z6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7810500" cy="730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7416800" cy="527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16800" cy="5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лицензии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туристскую операторскую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(туроператорская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деятельность)"</w:t>
            </w:r>
          </w:p>
        </w:tc>
      </w:tr>
    </w:tbl>
    <w:bookmarkStart w:name="z6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лицензии на туристскую операторскую деятельность (туроператорская деятельность)" на портале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6870700" cy="816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7070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0"/>
    <w:p>
      <w:pPr>
        <w:spacing w:after="0"/>
        <w:ind w:left="0"/>
        <w:jc w:val="both"/>
      </w:pPr>
      <w:r>
        <w:drawing>
          <wp:inline distT="0" distB="0" distL="0" distR="0">
            <wp:extent cx="7556500" cy="260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