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577e" w14:textId="aba5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протоки Комендантка (правый берег) в створе земельного участка, расположенного по проспекту Нурсултана Назарбаева, 42/2 города Усть-Каменогорск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27 ноября 2019 года № 400. Зарегистрировано Департаментом юстиции Восточно-Казахстанской области 29 ноября 2019 года № 6331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протоки Комендантка (правый берег) в створе земельного участка, испрашиваемого Жакияновым И.Б. (для обслуживания (благоустройства) торгового дома), расположенного по проспекту Нурсултана Назарбаева, 42/2 города Усть-Каменогорск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протоки Комендантка (правый берег) в створе земельного участка, испрашиваемого Жакияновым И.Б.  (для обслуживания (благоустройства) торгового дома), расположенного по проспекту Нурсултана Назарбаева, 42/2 города Усть-Каменогорск Восточно-Казахстанской области,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Усть-Каменогорск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2019 года № 400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протоки Комендантка  (правый берег) в створе земельного участка, испрашиваемого  Жакияновым И.Б. (для обслуживания (благоустройства) торгового дома), расположенного по проспекту Нурсултана Назарбаева, 42/2 города Усть-Каменогорск Восточно-Казахстанской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910"/>
        <w:gridCol w:w="2272"/>
        <w:gridCol w:w="1371"/>
        <w:gridCol w:w="1910"/>
        <w:gridCol w:w="2273"/>
        <w:gridCol w:w="1010"/>
      </w:tblGrid>
      <w:tr>
        <w:trPr>
          <w:trHeight w:val="30" w:hRule="atLeast"/>
        </w:trPr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протоки Комендантка в пределах рассматриваемого створа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2,3922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0,1608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