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b0607" w14:textId="09b0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на земельных участках, расположенных на землях села Ушаново Глубоковского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ноября 2019 года № 402. Зарегистрировано Департаментом юстиции Восточно-Казахстанской области 29 ноября 2019 года № 6333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без названия на испрашиваемых Авкатаевым К.К. и Авкатаевой Г.Г. земельных участках (для ведения личного подсобного хозяйства), расположенных на землях села Ушаново (учетный квартал 05-068-125)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на испрашиваемых Авкатаевым К.К. и Авкатаевой Г.Г. земельных участках (для ведения личного подсобного хозяйства), расположенных на землях села Ушаново (учетный квартал 05-068-125) Глубоковского района Восточно-Казахстанской области,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402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на испрашиваемых Авкатаевым К.К. и Авкатаевой Г.Г. земельных участках (для ведения личного подсобного хозяйства), расположенных на землях села Ушаново (учетный квартал 05-068-125) Глубоковского района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0"/>
        <w:gridCol w:w="1828"/>
        <w:gridCol w:w="1401"/>
        <w:gridCol w:w="1615"/>
        <w:gridCol w:w="1828"/>
        <w:gridCol w:w="1828"/>
        <w:gridCol w:w="1190"/>
      </w:tblGrid>
      <w:tr>
        <w:trPr>
          <w:trHeight w:val="30" w:hRule="atLeast"/>
        </w:trPr>
        <w:tc>
          <w:tcPr>
            <w:tcW w:w="2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(правый берег) в пределах рассматриваемого створа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(левый берег) в пределах рассматриваемого створа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