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47a24" w14:textId="ef47a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водоохранной полосы реки Бухтарма (левый берег) на испрашиваемых земельных участках, расположенных в 1 км южнее села Аршаты Катон-Карагайского района Восточно-Казахстанской области,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29 ноября 2019 года № 411. Зарегистрировано Департаментом юстиции Восточно-Казахстанской области 6 декабря 2019 года № 6356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водоохранную зону и водоохранную полосу полосы реки Бухтарма (левый берег) на испрашиваемых Изековым С.Б. земельных участках (для выпаса скота), расположенных в 1 км южнее села Аршаты Катон-Карагайского района Восточно-Казахстанской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водоохранной зоны и режим ограниченной хозяйственной деятельности на территории водоохранной полосы реки Бухтарма (левый берег) на испрашиваемых Изековым С.Б. земельных участках (для выпаса скота), расположенных в 1 км южнее села Аршаты Катон-Карагайского района Восточно-Казахстанской области, согласно действующему законодательству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Катон-Карагайского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0"/>
        <w:gridCol w:w="4170"/>
      </w:tblGrid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Ертисской бассейновой инспекции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по регулированию использования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охране водных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Комитета по водным ресурсам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Министерства экологии, геологии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 природных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_____________ 2019 года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"29" ноября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411</w:t>
            </w:r>
          </w:p>
        </w:tc>
      </w:tr>
    </w:tbl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водоохранная полоса реки Бухтарма (левый берег) на испрашиваемых Изековым С.Б. земельных участках (для выпаса скота), расположенных в 1 км южнее села Аршаты  Катон-Карагайского района Восточно-Казахстанской области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04"/>
        <w:gridCol w:w="1788"/>
        <w:gridCol w:w="2463"/>
        <w:gridCol w:w="1283"/>
        <w:gridCol w:w="1789"/>
        <w:gridCol w:w="2127"/>
        <w:gridCol w:w="946"/>
      </w:tblGrid>
      <w:tr>
        <w:trPr>
          <w:trHeight w:val="30" w:hRule="atLeast"/>
        </w:trPr>
        <w:tc>
          <w:tcPr>
            <w:tcW w:w="1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Протяжен-ность, км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Ширина,м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Протяжен-ность, км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Бухтарма (левый берег) в пределах рассматриваемого створа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4,115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77,2268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3,225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5,3526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водоохранной зоны и водоохранной полосы отражены в картографическом материале утвержденной проектной документации.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