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fd68" w14:textId="532f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прудов, расположенных в парке "Металлург", в городе Усть-Каменогорск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ноября 2019 года № 410. Зарегистрировано Департаментом юстиции Восточно-Казахстанской области 6 декабря 2019 года № 6357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прудов, расположенных в парке "Металлург", в створе земельных участков с кадастровыми номерами 05-085-048-445, 05-085-048-201, 05-085-048-078, 05-085-048-094, 05-085-048-1936, 05-085-048-1309, 05-085-048-454, 05-085-048-208, в городе Усть-Каменогорск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прудов, расположенных в парке "Металлург", в створе земельных участков с кадастровыми номерами  05-085-048-445, 05-085-048-201, 05-085-048-078, 05-085-048-094,  05-085-048-1936, 05-085-048-1309, 05-085-048-454, 05-085-048-208,  в городе Усть-Каменогорск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прудов, расположенных в парке "Металлург", в створе земельных участков с кадастровыми номерами 05-085-048-445, 05-085-048-201, 05-085-048-078, 05-085-048-094,  05-085-048-1936, 05-085-048-1309, 05-085-048-454, 05-085-048-208,  в городе Усть-Каменогорск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2"/>
        <w:gridCol w:w="708"/>
        <w:gridCol w:w="842"/>
        <w:gridCol w:w="864"/>
        <w:gridCol w:w="708"/>
        <w:gridCol w:w="842"/>
        <w:gridCol w:w="374"/>
      </w:tblGrid>
      <w:tr>
        <w:trPr>
          <w:trHeight w:val="30" w:hRule="atLeast"/>
        </w:trPr>
        <w:tc>
          <w:tcPr>
            <w:tcW w:w="7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парка "Металлург", в створе земельных участков с кадастровыми номерами 05-085-048-445, 05-085-048-201, 05-085-048-078, 05-085-048-094, 05-085-048-1936, 05-085-048-1309, 05-085-048-454, 05-085-048-208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76-290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