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14de" w14:textId="acf1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без названия в створе земельного участка, предоставляемого товариществу с ограниченной ответственностью "АБК-Автодор НС" в районе Алтай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ноября 2019 года № 412. Зарегистрировано Департаментом юстиции Восточно-Казахстанской области 6 декабря 2019 года № 6358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без названия в створе земельного участка, предоставляемого товариществу с ограниченной ответственностью "АБК-Автодор НС" для добычи песчанистых суглинков и гравелистых песков в районе Алтай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без названия в створе земельного участка, предоставляемого товариществу с ограниченной ответственностью "АБК-Автодор НС" для добычи песчанистых суглинков и гравелистых песков в районе Алтай Восточно-Казахстанской области,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без названия в створе земельного участка, предоставляемого товариществу с ограниченной ответственностью "АБК-Автодор НС" для добычи песчанистых суглинков и гравелистых песков в районе Алтай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0"/>
        <w:gridCol w:w="1379"/>
        <w:gridCol w:w="1170"/>
        <w:gridCol w:w="1589"/>
        <w:gridCol w:w="1380"/>
        <w:gridCol w:w="1380"/>
        <w:gridCol w:w="1172"/>
      </w:tblGrid>
      <w:tr>
        <w:trPr>
          <w:trHeight w:val="30" w:hRule="atLeast"/>
        </w:trPr>
        <w:tc>
          <w:tcPr>
            <w:tcW w:w="4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в створе земельного участка, предоставляемого товариществу с ограниченной ответственностью "АБК-Автодор НС"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