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8c15" w14:textId="12a8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без названия в створе земельного участка, предоставляемого коммунальному государственному учреждению "Усть-Каменогорское лесное хозяйство" для выращивания посадочного материала в районе Алтай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декабря 2019 года № 422. Зарегистрировано Департаментом юстиции Восточно-Казахстанской области 10 декабря 2019 года № 6368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ручья без названия в створе земельного участка, предоставляемого коммунальному государственному учреждению "Усть-Каменогорское лесное хозяйство" для выращивания посадочного материала в районе Алтай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без названия в створе земельного участка, предоставляемого коммунальному государственному учреждению "Усть-Каменогорское лесное хозяйство" для выращивания посадочного материала в районе Алтай Восточно-Казахстанской области,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"05"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без названия в створе земельного участка, предоставляемого коммунальному государственному учреждению "Усть-Каменогорское лесное хозяйство" для выращивания посадочного материала в районе Алтай Восточно-Казахстанской области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9"/>
        <w:gridCol w:w="1701"/>
        <w:gridCol w:w="1106"/>
        <w:gridCol w:w="2950"/>
        <w:gridCol w:w="1701"/>
        <w:gridCol w:w="1305"/>
        <w:gridCol w:w="1108"/>
      </w:tblGrid>
      <w:tr>
        <w:trPr>
          <w:trHeight w:val="30" w:hRule="atLeast"/>
        </w:trPr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(правый берег) в пределах рассматриваемого створа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130-320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