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dc05" w14:textId="2ded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 названия в створе испрашиваемого земельного участка в Уланском районе Восточно-Казахстанской области на территории учетного квартала 05-079-002 (в 2,7 км севернее села Сагыр),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417. Зарегистрировано Департаментом юстиции Восточно-Казахстанской области 12 декабря 2019 года № 6383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без названия в створе испрашиваемого земельного участка в Уланском районе Восточно-Казахстанской области на территории учетного квартала 05-079-002 (в 2,7 км севернее села Сагыр),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 названия в створе испрашиваемого земельного участка в Уланском районе Восточно-Казахстанской области на территории учетного квартала 05-079-002 (в 2,7 км севернее села Сагыр),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 названия в створе испрашиваемого земельного участка в Уланском районе Восточно-Казахстанской области на территории учетного квартала 05-079-002 (в 2,7 км севернее села Сагыр)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2166"/>
        <w:gridCol w:w="2565"/>
        <w:gridCol w:w="1822"/>
        <w:gridCol w:w="1822"/>
        <w:gridCol w:w="1307"/>
        <w:gridCol w:w="1481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левобережная сторона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1,2677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правобережная сторона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1,1785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311-500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