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2b7b" w14:textId="ff22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водного канала выростных прудов в створе земельного участка с кадастровым номером 05-085-142-339, расположенного в селе Прудхоз города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421. Зарегистрировано Департаментом юстиции Восточно-Казахстанской области 12 декабря 2019 года № 6385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водного канала выростных прудов в створе земельного участка с кадастровым номером 05-085-142-339, расположенного в селе Прудхоз, улица Дорожная 1/1, города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водного канала выростных прудов в створе земельного участка с кадастровым номером 05-085-142-339, расположенного в селе Прудхоз, улица Дорожная 1/1, города Усть-Каменогорск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водного канала выростных прудов в створе земельного участка с кадастровым номером 05-085-142-339, расположенного в селе Прудхоз, улица Дорожная 1/1, города Усть-Каменогорск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2019"/>
        <w:gridCol w:w="1257"/>
        <w:gridCol w:w="2464"/>
        <w:gridCol w:w="2019"/>
        <w:gridCol w:w="1258"/>
        <w:gridCol w:w="1068"/>
      </w:tblGrid>
      <w:tr>
        <w:trPr>
          <w:trHeight w:val="30" w:hRule="atLeast"/>
        </w:trPr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Правый берег водного канала выростных прудов, в границах рассматриваемого створа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70-123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