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cdbe" w14:textId="7c1c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протоки Тихая в створе земельного участка № 10 садоводческого товарищества "Алмаз", расположенного в городе Усть – Каменогорск Восточно – 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декабря 2019 года № 439. Зарегистрировано Департаментом юстиции Восточно-Казахстанской области 18 декабря 2019 года № 6405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протоки Тихая в створе земельного участка № 10 садоводческого товарищества "Алмаз", расположенного в городе Усть – Каменогорск Восточно – 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протоки Тихая в створе земельного участка № 10 садоводческого товарищества "Алмаз", расположенного в городе Усть – Каменогорск Восточно – 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 – 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2019 года № 439 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протоки Тихая в створе земельного участка № 10 садоводческого товарищества "Алмаз", расположенного в городе Усть – Каменогорск Восточно – 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1331"/>
        <w:gridCol w:w="1949"/>
        <w:gridCol w:w="1176"/>
        <w:gridCol w:w="1640"/>
        <w:gridCol w:w="1950"/>
        <w:gridCol w:w="867"/>
      </w:tblGrid>
      <w:tr>
        <w:trPr>
          <w:trHeight w:val="30" w:hRule="atLeast"/>
        </w:trPr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участок 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протоки Тихая, в створе земельного участка № 10 садоводческого товарищества "Алмаз"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2,2557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