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7ada" w14:textId="caf7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озера Большое в створе земельного участка в Бородулихинском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декабря 2019 года № 441. Зарегистрировано Департаментом юстиции Восточно-Казахстанской области 18 декабря 2019 года № 6406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озера Большое в створе земельного участка, предоставляемого Гарикову Д. А. для ведения огородничества в Бородулихинском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озера Большое в створе земельного участка, предоставляемого Гарикову Д. А. для ведения огородничества в Бородулихинском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Бородулихинского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декабря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"11"декабря 2019 года № 441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озера Большое в створе земельного участка, предоставляемого Гарикову Д. А. для ведения огородничества в Бородулихинском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5"/>
        <w:gridCol w:w="1605"/>
        <w:gridCol w:w="999"/>
        <w:gridCol w:w="1959"/>
        <w:gridCol w:w="1303"/>
        <w:gridCol w:w="1000"/>
        <w:gridCol w:w="849"/>
      </w:tblGrid>
      <w:tr>
        <w:trPr>
          <w:trHeight w:val="30" w:hRule="atLeast"/>
        </w:trPr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объекты, их участки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Большое, участок для огородничества на территории учетного квартала 05-241-061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