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7c12" w14:textId="1f87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Бозунбай в створе испрашиваемого земельного участка на территории учетного квартала 05-079-032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декабря 2019 года № 433. Зарегистрировано Департаментом юстиции Восточно-Казахстанской области 19 декабря 2019 года № 6413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Бозунбай в створе испрашиваемого земельного участка на территории учетного квартала  05-079-032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Бозунбай в створе испрашиваемого земельного участка на территории учетного квартала 05-079-032 в Уланском районе Восточно-Казахстанской области, согласно действующему законодательству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433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Бозунбай в створе испрашиваемого земельного участка на территории учетного квартала 05-079-032 в Уланском районе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1780"/>
        <w:gridCol w:w="1108"/>
        <w:gridCol w:w="3012"/>
        <w:gridCol w:w="2117"/>
        <w:gridCol w:w="1109"/>
        <w:gridCol w:w="942"/>
      </w:tblGrid>
      <w:tr>
        <w:trPr>
          <w:trHeight w:val="30" w:hRule="atLeast"/>
        </w:trPr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Бозунбай (левый берег), в створе испрашиваемого земельного участка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172,8-198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