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7bee0" w14:textId="aa7b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без названия в створе земельного участка, расположенного в 1,5 км северо-восточнее села Ушаново Глубоковского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декабря 2019 года № 443. Зарегистрировано Департаментом юстиции Восточно-Казахстанской области 23 декабря 2019 года № 6429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 "О местном государственном управлении и самоуправлении в 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без названия в створе земельного участка, предоставляемого Мурзыкановой А. Ч. для выпаса скота, расположенного в 1,5 км северо-восточнее села Ушаново Глубоковского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без названия в створе земельного участка, предоставляемого Мурзыкановой А. Ч. для выпаса скота, расположенного в 1,5 км северо-восточнее села Ушаново Глубоковского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Глубоковского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2019 года № 443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без названия в створе земельного участка, предоставляемого Мурзыкановой А. Ч. для выпаса скота, расположенного в 1,5 км северо-восточнее села Ушаново Глубоковского района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1647"/>
        <w:gridCol w:w="1648"/>
        <w:gridCol w:w="1456"/>
        <w:gridCol w:w="1648"/>
        <w:gridCol w:w="1264"/>
        <w:gridCol w:w="2093"/>
      </w:tblGrid>
      <w:tr>
        <w:trPr>
          <w:trHeight w:val="30" w:hRule="atLeast"/>
        </w:trPr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(правый берег), в границах рассматриваемого створа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55-75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