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a74f" w14:textId="896a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озера Алаколь в створе земельного участка, расположенного в 3,5 км юго-восточнее села Кабанбай Урджарского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декабря 2019 года № 466. Зарегистрировано Департаментом юстиции Восточно-Казахстанской области 24 января 2020 года № 6698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озера Алаколь в створе земельного участка, предоставляемого для рекреационных целей, расположенного в 3,5 км юго-восточнее села Кабанбай Урджарского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озера Алаколь в створе земельного участка, предоставляемого для рекреационных целей, расположенного в 3,5 км юго-восточнее села Кабанбай Урджарского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Урджарского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466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озера Алаколь в створе земельного участка, предоставляемого для рекреационных целей, расположенного в 3,5 км юго-восточнее села Кабанбай Урджарского района 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0"/>
        <w:gridCol w:w="1098"/>
        <w:gridCol w:w="1432"/>
        <w:gridCol w:w="1265"/>
        <w:gridCol w:w="1099"/>
        <w:gridCol w:w="1433"/>
        <w:gridCol w:w="933"/>
      </w:tblGrid>
      <w:tr>
        <w:trPr>
          <w:trHeight w:val="30" w:hRule="atLeast"/>
        </w:trPr>
        <w:tc>
          <w:tcPr>
            <w:tcW w:w="5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Алаколь, участок для рекреации на территории учетного квартала 05-248-083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