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de45" w14:textId="dc0d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19 августа 2019 года № 277 "Об установлении водоохранной зоны и водоохранной полосы протоки Комендантка в городе Усть-Каменогорск Восточно-Казахстанской области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декабря 2019 года № 464. Зарегистрировано Департаментом юстиции Восточно-Казахстанской области 24 января 2020 года № 6699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протоки Комендантка в городе Усть-Каменогорск Восточно-Казахстанской области и режима их хозяйственного использования" от 19 августа 2019 года № 277 (зарегистрированное в Реестре государственной регистрации нормативных правовых актов за номером 6162, опубликованное в Эталонном контрольном банке нормативных правовых актов Республики Казахстан в электронном виде 12 сентября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водоохранную зону и водоохранную полосу протоки Комендантка в створе земельного участка с кадастровым № 05-085-048-1185, предоставляемого Игыбаеву Д.А., в городе Усть-Каменогорск Восточно-Казахстанской области согласно приложению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протоки Комендантка в створе земельного участка с кадастровым № 05-085-048-1185, предоставляемого Игыбаеву Д. А., в городе Усть-Каменогорск Восточно-Казахстанской области согласно действующему законодательству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К. Баймагамбетов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2019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2019 года № 277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протоки Комендантка в створе земельного участка с кадастровым № 05-085-048-1185, предоставляемого Игыбаеву Д. А., в городе Усть-Каменогорск 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9"/>
        <w:gridCol w:w="1035"/>
        <w:gridCol w:w="1035"/>
        <w:gridCol w:w="914"/>
        <w:gridCol w:w="1035"/>
        <w:gridCol w:w="1036"/>
        <w:gridCol w:w="1316"/>
      </w:tblGrid>
      <w:tr>
        <w:trPr>
          <w:trHeight w:val="30" w:hRule="atLeast"/>
        </w:trPr>
        <w:tc>
          <w:tcPr>
            <w:tcW w:w="5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Комендантка (правый берег) в створе земельного участка с кадастровым  № 05-085-048-1185, предоставляемого Игыбаеву Д.А.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