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a90e" w14:textId="44ea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27 декабря 2018 года № 38/2-VI "О бюджете города Усть-Каменогорска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5 марта 2019 года № 41/2-VI. Зарегистрировано Департаментом юстиции Восточно-Казахстанской области 18 марта 2019 года № 5782. Утратило силу - решением Усть-Каменогорского городского маслихата Восточно-Казахстанской области от 23 декабря 2019 года № 52/2-VI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23.12.2019 № 52/2-VI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февраля 2019 года № 27/302-VI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5734),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27 декабря 2018 года № 38/2-VI "О бюджете города Усть-Каменогорска на 2019-2021 годы" (зарегистрировано в Реестре государственной регистрации нормативных правовых актов за номером 5-1-207, опубликовано в Эталонном контрольном банке нормативных правовых актов Республики Казахстан в электронном виде 10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59 014 438,0 тысяч тенге, в том числе по: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20 026 151,5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902 922,9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5 514 934,4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32 570 429,2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59 009 588,7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-300 000,0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300 000,0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145 986,0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145 986,0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–158 863,3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бюджета – -158 863,3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5 416 283,8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5 577 690,4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2 543,3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Усть-Каменогорска на 2019 год в сумме 122 730,0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Принять к исполнению нормативы распределения доходов на 2019 год,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февраля 2019 года № 27/302-VI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5734):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26,9 %;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26,9 %.";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Бахыт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5967"/>
        <w:gridCol w:w="4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59 014 438,0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20 026 151,5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7 970 248,5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7 970 248,5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4 867 834,0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4 867 834,0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5 667 564,0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3 413 037,0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668 061,0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1 586 191,0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1 067 961,0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209 238,0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621 723,0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452 250,0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452 250,0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902 922,9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182 071,0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182 071,0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704 271,9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704 271,9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5 514 934,4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5 294 934,4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5 294 934,4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32 570 429,2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32 570 429,2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32 570 429,2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8"/>
        <w:gridCol w:w="1269"/>
        <w:gridCol w:w="5059"/>
        <w:gridCol w:w="37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59 009 588,7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616 718,4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236 627,4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34 942,4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137 358,2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18 631 911,4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15 750 030,7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9 978 444,0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421 414,0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726 132,0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1 813 028,0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2 142 151,0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452 982,7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2 710 555,7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2 710 555,7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1 873 473,0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1 828 494,0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367 689,0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540 289,0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266 405,0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93 436,0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157 348,0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25 754 562,7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3 956 666,6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179 736,0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96 434,0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659 620,5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74 731,1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1 363 131,4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634 605,0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927 050,0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21 754 357,2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5 678 770,9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15 791 730,3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41 538,9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809 112,0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406 880,9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197 952,0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152 303,4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157 589,0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83 765,0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244 642,1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180 982,0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126 781,5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53 916,5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53 916,5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72 865,0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38 399,0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193 966,0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146 806,0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146 806,0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8 691 976,0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8 691 976,0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5 595 259,6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1 646 716,4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1 414 343,0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645 414,0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645 414,0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593 954,0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593 954,0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681 816,9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681 816,9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622 650,0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ПРОФИЦИТ БЮДЖЕТА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158 863,3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ИСПОЛЬЗОВАНИЕ ПРОФИЦИТА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-158 863,3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