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4a60" w14:textId="9264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городу Усть-Каменогорску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октября 2019 года № 49/2-VI. Зарегистрировано Департаментом юстиции Восточно-Казахстанской области 5 ноября 2019 года № 6248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 по городу Усть-Каменогорску: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1,5 миллиона (один миллион пятьсот тысяч) тенге в виде социальной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1,5 миллиона (один миллион пятьсот тысяч) тенге в виде социальной поддержки.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17.05.2022 </w:t>
      </w:r>
      <w:r>
        <w:rPr>
          <w:rFonts w:ascii="Times New Roman"/>
          <w:b w:val="false"/>
          <w:i w:val="false"/>
          <w:color w:val="000000"/>
          <w:sz w:val="28"/>
        </w:rPr>
        <w:t>№ 22/3-VII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категорий получателей жилищных сертификатов по городу Усть-Каменогорску: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востребованные специалисты здравоохранения, образования, культуры, спорта и социального обеспечения, определяемые на основе анализа статистических наблюдений по статистике труда и занятости, а также с учетом прогноза трудовых ресурсов, формируемого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(зарегистрирован в Реестре государственной регистрации нормативных правовых актов под № 32546).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Усть-Каменогорского городского маслихата Восточно-Казахстанской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Усть-Каменогорского городского маслихата Восточно-Казахстанской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