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83de0" w14:textId="4583d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бесплатного питания отдельных категорий воспитанников дошкольных организаций образования по городу Усть-Каменогорск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Усть-Каменогорска Восточно-Казахстанской области от 5 декабря 2019 года № 4896. Зарегистрировано Департаментом юстиции Восточно-Казахстанской области 11 декабря 2019 года № 6380. Утратило силу - постановлением акимата города Усть-Каменогорска Восточно-Казахстанской области от 29 января 2021 года № 297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Усть-Каменогорска Восточно-Казахстанской области от 29.01.2021 № 297 (вводится в действие с 01.01.2021).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3)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56 Бюджетного Кодекса Республики Казахстан от 4 декабря 2008 года, с подпунктом 14)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 "Об образовании",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 от 12 марта 2012 года № 320 "Об утверждении размеров, источников, видов  и Правил предоставления социальной помощи гражданам, которым оказывается социальная помощь", акимат города Усть-Каменогорска 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Организовать бесплатное питание для следующих категорий воспитанников дошкольных организаций образования: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детям-сиротам и детям, оставшимся без попечения родителей;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детям с ограниченными возможностями в развитии, детям – инвалидам;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детям из многодетных семей;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детям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Бесплатное питание организовывается воспитанникам дошкольных организаций образования при предоставлении следующих подтверждающих документов: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письменного заявления в произвольной форме родителей или лиц, их заменяющих;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копии справки об утверждении опеки (попечительства), патронатного воспитания – для детей-сирот и детей, оставшихся без попечения родителей, воспитывающихся в семьях;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справки об инвалидности – детям-инвалидам или копии медицинского заключения психолого-медико-педагогической консультации – для детей  с ограниченными возможностями в развитии;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копии свидетельства о рождении для детей из многодетных семей;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справки, подтверждающей принадлежность заявителя (семьи)  к получателям государственной адресной социальной помощи, предоставляемой государственным учреждением "Отдел занятости и социальных программ города Усть-Каменогорска", для детей из семей, имеющих право на получение государственной адресной социальной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сведений о полученных доходах (заработная плата работающих родителей или лиц их заменяющих, доходы от предпринимательской деятельности и других видов деятельности, доходы в виде алиментов  на детей и других иждивенцев) – для детей из семей, не получающих государственную адресную социальную помощь, в которых среднедушевой доход ниже величины прожиточного минимума. Право на бесплатное питание в период воспитания в дошкольных организациях образования для детей  из семей, имеющих право на получение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должно подтверждаться ежегодно предоставлением документов в дошкольные организации образования согласно подпунктам 5) и 6)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постановления.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затрат на организацию бесплатного питания  в дошкольных организациях образования города осуществляется из местного бюджета на финансовый год.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"Отдел образования города  Усть-Каменогорска" в установленном законодательством Республики Казахстан порядке обеспечить: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направление его копии  на официальное опубликование в периодические печатные издания, распространяемые на территории города Усть-Каменогорска;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 – ресурсе акима города Усть-Каменогорска после его официального опубликования.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 на заместителя акима города по вопросам социальной сферы, внутренней политики, образования, занятости и социальных программ.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  и распространяется на воспитанников, посещающих дошкольные организации образования с 1 сентября 2019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города Усть-Каменогорска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Омар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