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c5ff" w14:textId="b52c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городу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20 марта 2019 года № 470. Зарегистрировано Департаментом юстиции Восточно-Казахстанской области 29 марта 2019 года № 5810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Семей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городу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Семей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Семей;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– ресурсе акимата города Семей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возложить на заместителя акима города по вопросам социальной сферы, внутренней политики, занятости и социальных программ.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________2019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3676"/>
        <w:gridCol w:w="180"/>
        <w:gridCol w:w="858"/>
        <w:gridCol w:w="520"/>
        <w:gridCol w:w="1344"/>
        <w:gridCol w:w="536"/>
        <w:gridCol w:w="4441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обучение на одного воспитанника в месяц, тенге</w:t>
            </w:r>
          </w:p>
        </w:tc>
        <w:tc>
          <w:tcPr>
            <w:tcW w:w="4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 "Арман"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 "Айдана"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4 "Балдәурен" – 12 детей коррекционная группа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5 "Бала әлемі" – 24 детей коррекционная группа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6 "НҰРСӘУЛЕ"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7 "АҚ БОТА"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8 "БАЛБӨБЕК"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9 "АЙГӨЛЕК" – 104 детей коррекционные группы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10 "Бал Бұлақ" гуманитарно-эстетического и оздоровительного профиля"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11 "ЕРТӨСТІК"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12 "АЖАР"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"Дошкольный мини-центр "БАЛАУСА"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"Дошкольный мини-центр "АРУЖАН"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школа-гимназия лингвистики и компьютерных технологий"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 центр "Бақыт"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"Асыл Жібек"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"Сад-ясли "Алтын бесік"- 21 детей коррекционные группы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Югай Галина Викторовна мини-центр "Балгын"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 Транс" Детский сад "Өрлеу"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"Ақылтай"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12400 от 3-х до 6 лет 12500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