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acfa" w14:textId="f0aa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Новобаженовского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декабря 2019 года № 48/327-VI. Зарегистрировано Департаментом юстиции Восточно-Казахстанской области 22 января 2020 года № 6695. Утратило силу - решением маслихата города Семей Восточно-Казахстанской области от 29 декабря 2020 года № 62/452-VI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Новобаженовского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32 869,7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4 014,7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35 535,4 тысяч тенге;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-2 665,7 тысяч тенге;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2 665,7 тысяч тенге: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2 665,7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58/424-VI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2020 год в сумме 26 584,0 тысяч тенге.</w:t>
      </w:r>
    </w:p>
    <w:bookmarkEnd w:id="12"/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35 535,4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-2 665,7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33/221-VI "О бюджете Новобаженовского сельского округа на 2019-2021 годы" (зарегистрировано в Реестре государственной регистрации нормативных правовых актов за № 5-2-202, опубликовано в Эталонном контрольном банке нормативных правовых актов Республики Казахстан в электронном виде 29 января 2019 года).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апреля 2019 года № 37/254-VI "О внесении изменений в решение маслихата города Семей от 29 декабря 2018 года № 33/221-VI "О бюджете Новобаженовского сельского округа на 2019-2021 годы" (зарегистрировано в Реестре государственной регистрации нормативных правовых актов за № 5921, опубликовано в Эталонном контрольном банке нормативных правовых актов Республики Казахстан в электронном виде 22 мая 2019 года).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6 декабря 2019 года № 46/303-VI "О внесении изменений в решение маслихата города Семей от 29 декабря 2018 года № 33/221-VI "О бюджете Новобаженовского сельского округа на 2019-2021 годы" (зарегистрировано в Реестре государственной регистрации нормативных правовых актов за № 6434, опубликовано в Эталонном контрольном банке нормативных правовых актов Республики Казахстан в электронном виде 27 декабря 2019 года).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