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521f" w14:textId="c5052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27 декабря 2018 года № 28/12-VI "О бюджете города Риддера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25 сентября 2019 года № 35/8-VI. Зарегистрировано Департаментом юстиции Восточно-Казахстанской области 27 сентября 2019 года № 6175.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10 сентября 2019 года № 33/346-VI "О внесении изменений и дополнения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2018 года № 25/280-VI "Об областном бюджете на 2019-2021 годы" (зарегистрировано в Реестре государственной регистрации нормативных правовых актов за № 6166), Риддерский городской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27 декабря 2018 года № 28/12-VI "О бюджете города Риддера на 2019-2021 годы" (зарегистрировано в Реестре государственной регистрации нормативных правовых актов за № 5-4-184, опубликовано в Эталонном контрольном банке нормативных правовых актов Республики Казахстан в электронном виде 14 января 2019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7633268,2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3203716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54185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50804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4324563,2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7416973,9 тысяч тенге;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216294,3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-216294,3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280912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64617,7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2019 год целевые текущие трансферты из областного бюджета в размере 361554,8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2019 год целевые текущие трансферты из республиканского бюджета в размере 1126287 тысяч тенге.";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2019 год целевые трансферты на развитие из республиканского бюджета в размере 1096928 тысяч тенге.";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"11-1. Предусмотреть в городском бюджете на 2019 год целевые трансферты на развитие из областного бюджета в размере 15786,4 тысячи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Гильдерман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сентября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35/8 -VI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28/12-VI</w:t>
            </w:r>
          </w:p>
        </w:tc>
      </w:tr>
    </w:tbl>
    <w:bookmarkStart w:name="z4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7633268,2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3203716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993423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832163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832163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1251653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710206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4324563,2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4324563,2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4324563,2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700"/>
        <w:gridCol w:w="951"/>
        <w:gridCol w:w="951"/>
        <w:gridCol w:w="6670"/>
        <w:gridCol w:w="23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(тысяч тенге)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7416973,9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174536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3854358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474281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398842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2768023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215017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2553006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81891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447388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248542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63430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1007921,6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262961,4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42315,4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542754,8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538126,8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405950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71770,6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107093,8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284855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75496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62938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503051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580411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515845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64566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132840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216294,3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-216294,3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280912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64617,7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